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18AF" w14:textId="77777777" w:rsidR="00742488" w:rsidRPr="00515C0B" w:rsidRDefault="00742488" w:rsidP="00742488">
      <w:pPr>
        <w:jc w:val="right"/>
        <w:rPr>
          <w:rFonts w:cs="Tahoma"/>
          <w:i/>
          <w:iCs/>
          <w:color w:val="000000"/>
          <w:szCs w:val="24"/>
        </w:rPr>
      </w:pPr>
      <w:r>
        <w:rPr>
          <w:rFonts w:cs="Tahoma"/>
          <w:i/>
          <w:iCs/>
          <w:color w:val="000000"/>
          <w:szCs w:val="24"/>
        </w:rPr>
        <w:t>Załącznik nr 1 do zaproszenia</w:t>
      </w:r>
    </w:p>
    <w:p w14:paraId="4F03EBC8" w14:textId="77777777" w:rsidR="00742488" w:rsidRDefault="00742488" w:rsidP="00742488">
      <w:pPr>
        <w:jc w:val="center"/>
      </w:pPr>
      <w:r>
        <w:rPr>
          <w:rFonts w:cs="Tahoma"/>
          <w:b/>
          <w:bCs/>
          <w:i/>
          <w:iCs/>
          <w:szCs w:val="24"/>
        </w:rPr>
        <w:t>Oferta z dnia ......................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4568"/>
      </w:tblGrid>
      <w:tr w:rsidR="00742488" w14:paraId="5101522A" w14:textId="77777777" w:rsidTr="00F1402C">
        <w:trPr>
          <w:trHeight w:val="1802"/>
          <w:tblHeader/>
        </w:trPr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93B4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  <w:proofErr w:type="gramStart"/>
            <w:r>
              <w:rPr>
                <w:rFonts w:cs="Tahoma"/>
                <w:b w:val="0"/>
                <w:bCs w:val="0"/>
                <w:i w:val="0"/>
                <w:iCs w:val="0"/>
              </w:rPr>
              <w:t>OD :</w:t>
            </w:r>
            <w:proofErr w:type="gramEnd"/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   </w:t>
            </w:r>
            <w:r w:rsidRPr="00515C0B">
              <w:rPr>
                <w:rFonts w:cs="Tahoma"/>
                <w:b w:val="0"/>
                <w:bCs w:val="0"/>
                <w:iCs w:val="0"/>
                <w:sz w:val="20"/>
              </w:rPr>
              <w:t>Wykonawca [firma, siedziba]</w:t>
            </w:r>
          </w:p>
          <w:p w14:paraId="19E535DF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</w:rPr>
            </w:pPr>
          </w:p>
          <w:p w14:paraId="09505C45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</w:p>
          <w:p w14:paraId="6AF075A4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Tel. ……………………, tel. kom. ………………….</w:t>
            </w:r>
          </w:p>
          <w:p w14:paraId="25DE05B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faks ……………</w:t>
            </w:r>
            <w:proofErr w:type="gramStart"/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…....</w:t>
            </w:r>
            <w:proofErr w:type="gramEnd"/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. e-mail ………………………</w:t>
            </w:r>
          </w:p>
          <w:p w14:paraId="518E4879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Dotyczy Wykonawców będących osobami fizycznymi:</w:t>
            </w:r>
          </w:p>
          <w:p w14:paraId="5A7F219F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sz w:val="22"/>
                <w:szCs w:val="22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Adres zamieszkania: ……………………………………</w:t>
            </w:r>
          </w:p>
          <w:p w14:paraId="5A39BE88" w14:textId="77777777" w:rsidR="00742488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i w:val="0"/>
                <w:iCs w:val="0"/>
              </w:rPr>
            </w:pPr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PESEL: ……………………………</w:t>
            </w:r>
            <w:proofErr w:type="gramStart"/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…….</w:t>
            </w:r>
            <w:proofErr w:type="gramEnd"/>
            <w:r w:rsidRPr="00515C0B">
              <w:rPr>
                <w:rFonts w:cs="Tahoma"/>
                <w:b w:val="0"/>
                <w:bCs w:val="0"/>
                <w:i w:val="0"/>
                <w:sz w:val="22"/>
                <w:szCs w:val="22"/>
              </w:rPr>
              <w:t>.</w:t>
            </w:r>
          </w:p>
        </w:tc>
        <w:tc>
          <w:tcPr>
            <w:tcW w:w="4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F4537" w14:textId="77777777" w:rsidR="00742488" w:rsidRPr="00515C0B" w:rsidRDefault="00742488" w:rsidP="00F1402C">
            <w:pPr>
              <w:pStyle w:val="Nagwektabeli"/>
              <w:snapToGrid w:val="0"/>
              <w:jc w:val="both"/>
              <w:rPr>
                <w:rFonts w:cs="Tahoma"/>
                <w:b w:val="0"/>
                <w:bCs w:val="0"/>
                <w:sz w:val="20"/>
              </w:rPr>
            </w:pPr>
            <w:proofErr w:type="gramStart"/>
            <w:r>
              <w:rPr>
                <w:rFonts w:cs="Tahoma"/>
                <w:b w:val="0"/>
                <w:bCs w:val="0"/>
                <w:i w:val="0"/>
                <w:iCs w:val="0"/>
              </w:rPr>
              <w:t xml:space="preserve">DO </w:t>
            </w:r>
            <w:r w:rsidRPr="00515C0B">
              <w:rPr>
                <w:rFonts w:cs="Tahoma"/>
                <w:b w:val="0"/>
                <w:bCs w:val="0"/>
                <w:i w:val="0"/>
                <w:iCs w:val="0"/>
                <w:sz w:val="20"/>
              </w:rPr>
              <w:t>:</w:t>
            </w:r>
            <w:proofErr w:type="gramEnd"/>
            <w:r w:rsidRPr="00515C0B">
              <w:rPr>
                <w:rFonts w:cs="Tahoma"/>
                <w:b w:val="0"/>
                <w:bCs w:val="0"/>
                <w:i w:val="0"/>
                <w:iCs w:val="0"/>
                <w:sz w:val="20"/>
              </w:rPr>
              <w:t xml:space="preserve">        </w:t>
            </w:r>
            <w:r w:rsidRPr="00515C0B">
              <w:rPr>
                <w:rFonts w:cs="Tahoma"/>
                <w:b w:val="0"/>
                <w:bCs w:val="0"/>
                <w:sz w:val="20"/>
              </w:rPr>
              <w:t>Zamawiający</w:t>
            </w:r>
          </w:p>
          <w:p w14:paraId="201F38B5" w14:textId="77777777" w:rsidR="00742488" w:rsidRDefault="00742488" w:rsidP="00F1402C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68CF369E" w14:textId="77777777" w:rsidR="00742488" w:rsidRDefault="00742488" w:rsidP="00F1402C">
            <w:pPr>
              <w:pStyle w:val="Nagwektabeli"/>
              <w:jc w:val="both"/>
              <w:rPr>
                <w:rFonts w:cs="Tahoma"/>
                <w:b w:val="0"/>
                <w:bCs w:val="0"/>
                <w:sz w:val="16"/>
                <w:szCs w:val="16"/>
              </w:rPr>
            </w:pPr>
          </w:p>
          <w:p w14:paraId="706F3472" w14:textId="77777777" w:rsidR="00742488" w:rsidRDefault="00742488" w:rsidP="00F1402C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Stacja Pogotowia Ratunkowego</w:t>
            </w:r>
          </w:p>
          <w:p w14:paraId="753BEC93" w14:textId="77777777" w:rsidR="00742488" w:rsidRDefault="00742488" w:rsidP="00F1402C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Samodzielny Publiczny</w:t>
            </w:r>
          </w:p>
          <w:p w14:paraId="16EFCAA7" w14:textId="77777777" w:rsidR="00742488" w:rsidRDefault="00742488" w:rsidP="00F1402C">
            <w:pPr>
              <w:pStyle w:val="Nagwektabeli"/>
              <w:rPr>
                <w:rFonts w:cs="Tahoma"/>
                <w:i w:val="0"/>
                <w:iCs w:val="0"/>
              </w:rPr>
            </w:pPr>
            <w:r>
              <w:rPr>
                <w:rFonts w:cs="Tahoma"/>
                <w:i w:val="0"/>
                <w:iCs w:val="0"/>
              </w:rPr>
              <w:t>Zakład Opieki Zdrowotnej</w:t>
            </w:r>
          </w:p>
          <w:p w14:paraId="083E16E7" w14:textId="77777777" w:rsidR="00742488" w:rsidRDefault="00742488" w:rsidP="00F1402C">
            <w:pPr>
              <w:pStyle w:val="Nagwektabeli"/>
              <w:jc w:val="both"/>
            </w:pPr>
            <w:r>
              <w:rPr>
                <w:rFonts w:cs="Tahoma"/>
                <w:i w:val="0"/>
                <w:iCs w:val="0"/>
              </w:rPr>
              <w:t>21-500 Biała Podlaska, ul. Warszawska 20</w:t>
            </w:r>
          </w:p>
        </w:tc>
      </w:tr>
    </w:tbl>
    <w:p w14:paraId="3ABA0294" w14:textId="77777777" w:rsidR="00742488" w:rsidRDefault="00742488" w:rsidP="00742488">
      <w:pPr>
        <w:jc w:val="both"/>
        <w:rPr>
          <w:rFonts w:cs="Tahoma"/>
          <w:sz w:val="16"/>
          <w:szCs w:val="16"/>
        </w:rPr>
      </w:pPr>
      <w:r>
        <w:rPr>
          <w:rFonts w:cs="Tahoma"/>
          <w:sz w:val="22"/>
          <w:szCs w:val="22"/>
        </w:rPr>
        <w:t>Odpowiadając na zaproszenie do złożenia oferty w sprawie zamówienia publicznego (nr NZP.</w:t>
      </w:r>
      <w:r>
        <w:rPr>
          <w:rFonts w:cs="Tahoma"/>
          <w:color w:val="000000"/>
          <w:sz w:val="22"/>
          <w:szCs w:val="22"/>
        </w:rPr>
        <w:t>500/2020), którego</w:t>
      </w:r>
      <w:r>
        <w:rPr>
          <w:rFonts w:cs="Tahoma"/>
          <w:sz w:val="22"/>
          <w:szCs w:val="22"/>
        </w:rPr>
        <w:t xml:space="preserve"> przedmiotem jest sprzedaż i sukcesywne dostawy oleju opałowego na potrzeby Stacji Pogotowia Ratunkowego Samodzielnego Publicznego Zakładu Opieki Zdrowotnej w Białej Podlaskiej, oferuję wykonanie zamówienia w tym zakresie: </w:t>
      </w:r>
    </w:p>
    <w:p w14:paraId="0D01C222" w14:textId="77777777" w:rsidR="00742488" w:rsidRDefault="00742488" w:rsidP="00742488">
      <w:pPr>
        <w:jc w:val="both"/>
        <w:rPr>
          <w:rFonts w:cs="Tahoma"/>
          <w:sz w:val="16"/>
          <w:szCs w:val="16"/>
        </w:rPr>
      </w:pPr>
    </w:p>
    <w:p w14:paraId="17814814" w14:textId="77777777" w:rsidR="00742488" w:rsidRDefault="00742488" w:rsidP="00742488">
      <w:pPr>
        <w:jc w:val="both"/>
        <w:rPr>
          <w:sz w:val="16"/>
          <w:szCs w:val="16"/>
        </w:rPr>
      </w:pPr>
      <w:r>
        <w:rPr>
          <w:sz w:val="22"/>
          <w:szCs w:val="22"/>
        </w:rPr>
        <w:t>za cenę brutto: ………………. zł (słownie: ……………………………………………………………), zgodnie z wyliczeniami opartymi o ilości i ceny jednostkowe podane w formularzu asortymentowo-cenowym stanowiącym załącznik nr 1 do niniejszej oferty.</w:t>
      </w:r>
    </w:p>
    <w:p w14:paraId="55B6E3CF" w14:textId="77777777" w:rsidR="00742488" w:rsidRDefault="00742488" w:rsidP="00742488">
      <w:pPr>
        <w:jc w:val="both"/>
        <w:rPr>
          <w:sz w:val="16"/>
          <w:szCs w:val="16"/>
        </w:rPr>
      </w:pPr>
    </w:p>
    <w:p w14:paraId="644E4D0C" w14:textId="77777777" w:rsidR="00742488" w:rsidRDefault="00742488" w:rsidP="007424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że: </w:t>
      </w:r>
    </w:p>
    <w:p w14:paraId="2AEE9ED3" w14:textId="77777777" w:rsidR="00742488" w:rsidRPr="00515C0B" w:rsidRDefault="00742488" w:rsidP="00742488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22"/>
          <w:szCs w:val="22"/>
        </w:rPr>
        <w:t>Zapoznałem się z opisem przedmiotu zamówienia i nie wnoszę do niego zastrzeżeń.</w:t>
      </w:r>
    </w:p>
    <w:p w14:paraId="1F4FD9D9" w14:textId="77777777" w:rsidR="00742488" w:rsidRPr="00515C0B" w:rsidRDefault="00742488" w:rsidP="00742488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22"/>
          <w:szCs w:val="22"/>
        </w:rPr>
        <w:t>Uważam się za związanego niniejszą ofertą przez okres 30 dni.</w:t>
      </w:r>
    </w:p>
    <w:p w14:paraId="55652176" w14:textId="77777777" w:rsidR="00742488" w:rsidRPr="00515C0B" w:rsidRDefault="00742488" w:rsidP="00742488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22"/>
          <w:szCs w:val="22"/>
        </w:rPr>
        <w:t>Oferowany przedmiot zamówienia jest zgodny z obowiązującymi przepisami oraz spełnia wymagania określone przez Zamawiającego w zaproszeniu do złożenia oferty oraz załączonych do niego dokumentach.</w:t>
      </w:r>
    </w:p>
    <w:p w14:paraId="23C19E96" w14:textId="77777777" w:rsidR="00742488" w:rsidRDefault="00742488" w:rsidP="00742488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Oświadczam, iż spełniam warunki udziału w postępowaniu dotyczące:</w:t>
      </w:r>
    </w:p>
    <w:p w14:paraId="55ED977D" w14:textId="77777777" w:rsidR="00742488" w:rsidRDefault="00742488" w:rsidP="007424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kompetencji lub uprawnień do prowadzenia określonej działalności zawodowej, tj. posiadam aktualną koncesję na obrót paliwami płynnymi zgodnie z ustawą z dnia 10 kwietnia 1997 r. Prawo </w:t>
      </w:r>
      <w:r w:rsidRPr="00AE25F0">
        <w:rPr>
          <w:color w:val="000000"/>
          <w:sz w:val="22"/>
          <w:szCs w:val="22"/>
        </w:rPr>
        <w:t xml:space="preserve">energetyczne (tj. Dz. U. z 2020 r., poz. 833z </w:t>
      </w:r>
      <w:proofErr w:type="spellStart"/>
      <w:r w:rsidRPr="00AE25F0">
        <w:rPr>
          <w:color w:val="000000"/>
          <w:sz w:val="22"/>
          <w:szCs w:val="22"/>
        </w:rPr>
        <w:t>późn</w:t>
      </w:r>
      <w:proofErr w:type="spellEnd"/>
      <w:r w:rsidRPr="00AE25F0">
        <w:rPr>
          <w:color w:val="000000"/>
          <w:sz w:val="22"/>
          <w:szCs w:val="22"/>
        </w:rPr>
        <w:t>. zm.)</w:t>
      </w:r>
      <w:r w:rsidRPr="00AE25F0">
        <w:rPr>
          <w:rFonts w:cs="Tahoma"/>
          <w:color w:val="000000"/>
          <w:sz w:val="22"/>
          <w:szCs w:val="22"/>
        </w:rPr>
        <w:t>,</w:t>
      </w:r>
    </w:p>
    <w:p w14:paraId="16D97CB1" w14:textId="77777777" w:rsidR="00742488" w:rsidRDefault="00742488" w:rsidP="0074248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zdolności technicznej, tj. dysponuję pojazdem przeznaczonym do transportu oleju opałowego, spełniającym wymagania określone przez Zamawiającego w Zaproszeniu do złożenia oferty oraz posiadającym wszelkie wymagane przepisami prawa dopuszczenia, atesty i homologacje, oraz wyposażonym w:</w:t>
      </w:r>
    </w:p>
    <w:p w14:paraId="30914374" w14:textId="77777777" w:rsidR="00742488" w:rsidRDefault="00742488" w:rsidP="0074248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odpowiednie urządzenia do przelewania oleju opałowego ze zbiornika pojazdu do zbiorników Zamawiającego, posiadające wymagane przepisami prawa atesty i legalizacje,</w:t>
      </w:r>
    </w:p>
    <w:p w14:paraId="4FD598F9" w14:textId="77777777" w:rsidR="00742488" w:rsidRPr="00515C0B" w:rsidRDefault="00742488" w:rsidP="00742488">
      <w:pPr>
        <w:numPr>
          <w:ilvl w:val="0"/>
          <w:numId w:val="2"/>
        </w:numPr>
        <w:jc w:val="both"/>
        <w:rPr>
          <w:sz w:val="16"/>
          <w:szCs w:val="16"/>
        </w:rPr>
      </w:pPr>
      <w:r>
        <w:rPr>
          <w:sz w:val="22"/>
          <w:szCs w:val="22"/>
        </w:rPr>
        <w:t>urządzenie pomiarowe, którym odmierzany będzie olej dostarczony do punktu odbioru (kotłowni) Zamawiającego, posiadające legalizacje/certyfikacje zgodnie z obowiązującymi przepisami.</w:t>
      </w:r>
    </w:p>
    <w:p w14:paraId="505A6E82" w14:textId="77777777" w:rsidR="00742488" w:rsidRPr="00515C0B" w:rsidRDefault="00742488" w:rsidP="00742488">
      <w:pPr>
        <w:numPr>
          <w:ilvl w:val="0"/>
          <w:numId w:val="3"/>
        </w:numPr>
        <w:jc w:val="both"/>
        <w:rPr>
          <w:sz w:val="16"/>
          <w:szCs w:val="16"/>
        </w:rPr>
      </w:pPr>
      <w:r>
        <w:rPr>
          <w:sz w:val="22"/>
          <w:szCs w:val="22"/>
        </w:rPr>
        <w:t>A</w:t>
      </w:r>
      <w:r>
        <w:rPr>
          <w:rFonts w:cs="Tahoma"/>
          <w:sz w:val="22"/>
          <w:szCs w:val="22"/>
        </w:rPr>
        <w:t xml:space="preserve">kceptuję </w:t>
      </w:r>
      <w:r>
        <w:rPr>
          <w:rFonts w:cs="Tahoma"/>
          <w:sz w:val="20"/>
        </w:rPr>
        <w:t xml:space="preserve">warunki projektu </w:t>
      </w:r>
      <w:r>
        <w:rPr>
          <w:rFonts w:cs="Tahoma"/>
          <w:sz w:val="22"/>
          <w:szCs w:val="22"/>
        </w:rPr>
        <w:t xml:space="preserve">umowy i </w:t>
      </w:r>
      <w:r>
        <w:rPr>
          <w:rFonts w:cs="Tahoma"/>
          <w:sz w:val="20"/>
        </w:rPr>
        <w:t>zobowiązuję się do jej zawarcia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0"/>
        </w:rPr>
        <w:t>w przypadku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0"/>
        </w:rPr>
        <w:t>wyboru mojej</w:t>
      </w:r>
      <w:r>
        <w:rPr>
          <w:rFonts w:cs="Tahoma"/>
          <w:sz w:val="22"/>
          <w:szCs w:val="22"/>
        </w:rPr>
        <w:t xml:space="preserve"> </w:t>
      </w:r>
      <w:r>
        <w:rPr>
          <w:rFonts w:cs="Tahoma"/>
          <w:sz w:val="20"/>
        </w:rPr>
        <w:t>oferty.</w:t>
      </w:r>
    </w:p>
    <w:p w14:paraId="384E5A34" w14:textId="77777777" w:rsidR="00742488" w:rsidRDefault="00742488" w:rsidP="00742488">
      <w:pPr>
        <w:numPr>
          <w:ilvl w:val="0"/>
          <w:numId w:val="3"/>
        </w:numPr>
        <w:jc w:val="both"/>
        <w:rPr>
          <w:rFonts w:cs="Tahoma"/>
          <w:sz w:val="22"/>
          <w:szCs w:val="22"/>
        </w:rPr>
      </w:pPr>
      <w:r>
        <w:rPr>
          <w:sz w:val="22"/>
          <w:szCs w:val="22"/>
        </w:rPr>
        <w:t>Części zamówienia, które Wykonawca powierzy podwykonawcom (wskazać, o ile dotyczy)</w:t>
      </w:r>
      <w:r>
        <w:rPr>
          <w:rFonts w:cs="Tahoma"/>
          <w:sz w:val="22"/>
          <w:szCs w:val="22"/>
        </w:rPr>
        <w:t>.</w:t>
      </w:r>
    </w:p>
    <w:p w14:paraId="30E742BA" w14:textId="77777777" w:rsidR="00742488" w:rsidRDefault="00742488" w:rsidP="00742488">
      <w:pPr>
        <w:ind w:left="420"/>
        <w:jc w:val="both"/>
        <w:rPr>
          <w:sz w:val="22"/>
          <w:szCs w:val="22"/>
        </w:rPr>
      </w:pPr>
      <w:r>
        <w:rPr>
          <w:rFonts w:cs="Tahoma"/>
          <w:sz w:val="22"/>
          <w:szCs w:val="22"/>
        </w:rPr>
        <w:t>………………………………………………………………………………………………….</w:t>
      </w:r>
    </w:p>
    <w:p w14:paraId="32F79823" w14:textId="77777777" w:rsidR="00742488" w:rsidRPr="00515C0B" w:rsidRDefault="00742488" w:rsidP="00742488">
      <w:pPr>
        <w:numPr>
          <w:ilvl w:val="0"/>
          <w:numId w:val="3"/>
        </w:numPr>
        <w:jc w:val="both"/>
        <w:rPr>
          <w:sz w:val="20"/>
        </w:rPr>
      </w:pPr>
      <w:r w:rsidRPr="00515C0B">
        <w:rPr>
          <w:sz w:val="20"/>
        </w:rPr>
        <w:t>Wypełniłem obowiązki informacyjne przewidziane w art. 13 lub art. 14 RODO¹⁾ wobec osób fizycznych, od których dane osobowe bezpośrednio lub pośrednio pozyskałem w celu ubiegania się o udzielenie zamówienia publicznego w niniejszym postępowaniu*.</w:t>
      </w:r>
    </w:p>
    <w:p w14:paraId="5F9443E4" w14:textId="77777777" w:rsidR="00742488" w:rsidRDefault="00742488" w:rsidP="00742488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14:paraId="55FD5F1D" w14:textId="77777777" w:rsidR="00742488" w:rsidRDefault="00742488" w:rsidP="00742488">
      <w:pPr>
        <w:ind w:left="360"/>
        <w:jc w:val="both"/>
        <w:rPr>
          <w:sz w:val="18"/>
          <w:szCs w:val="18"/>
        </w:rPr>
      </w:pPr>
      <w:r>
        <w:rPr>
          <w:sz w:val="18"/>
          <w:szCs w:val="18"/>
        </w:rPr>
        <w:t>¹⁾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436BAD7" w14:textId="77777777" w:rsidR="00742488" w:rsidRDefault="00742488" w:rsidP="00742488">
      <w:pPr>
        <w:ind w:left="360"/>
        <w:jc w:val="both"/>
        <w:rPr>
          <w:sz w:val="18"/>
          <w:szCs w:val="18"/>
        </w:rPr>
      </w:pPr>
    </w:p>
    <w:p w14:paraId="72AACC1A" w14:textId="77777777" w:rsidR="00742488" w:rsidRDefault="00742488" w:rsidP="00742488">
      <w:pPr>
        <w:ind w:left="426" w:hanging="426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       *W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1D650758" w14:textId="5B650D1C" w:rsidR="00742488" w:rsidRDefault="00742488" w:rsidP="00742488">
      <w:pPr>
        <w:jc w:val="both"/>
        <w:rPr>
          <w:sz w:val="22"/>
          <w:szCs w:val="22"/>
        </w:rPr>
      </w:pPr>
    </w:p>
    <w:p w14:paraId="4EB4DC76" w14:textId="77777777" w:rsidR="00742488" w:rsidRPr="00515C0B" w:rsidRDefault="00742488" w:rsidP="00742488">
      <w:pPr>
        <w:jc w:val="both"/>
        <w:rPr>
          <w:sz w:val="22"/>
          <w:szCs w:val="22"/>
        </w:rPr>
      </w:pPr>
    </w:p>
    <w:p w14:paraId="49EB0C83" w14:textId="77777777" w:rsidR="00742488" w:rsidRDefault="00742488" w:rsidP="00742488">
      <w:pPr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                                                                </w:t>
      </w:r>
    </w:p>
    <w:p w14:paraId="47D78539" w14:textId="387A6114" w:rsidR="00742488" w:rsidRDefault="00742488" w:rsidP="00742488">
      <w:pPr>
        <w:jc w:val="right"/>
        <w:rPr>
          <w:rFonts w:cs="Tahoma"/>
          <w:i/>
          <w:iCs/>
          <w:szCs w:val="24"/>
        </w:rPr>
      </w:pPr>
      <w:r>
        <w:rPr>
          <w:rFonts w:cs="Tahoma"/>
          <w:szCs w:val="24"/>
        </w:rPr>
        <w:t xml:space="preserve">      ………………………                                                                                                                                                           </w:t>
      </w:r>
    </w:p>
    <w:p w14:paraId="321EB5C6" w14:textId="1E73CBFB" w:rsidR="00742488" w:rsidRPr="00515C0B" w:rsidRDefault="00742488" w:rsidP="00742488">
      <w:pPr>
        <w:jc w:val="both"/>
        <w:rPr>
          <w:sz w:val="18"/>
          <w:szCs w:val="18"/>
        </w:rPr>
      </w:pPr>
      <w:r>
        <w:rPr>
          <w:rFonts w:cs="Tahoma"/>
          <w:i/>
          <w:iCs/>
          <w:szCs w:val="24"/>
        </w:rPr>
        <w:t xml:space="preserve">                                                                                                                 </w:t>
      </w:r>
      <w:r>
        <w:rPr>
          <w:rFonts w:cs="Tahoma"/>
          <w:i/>
          <w:iCs/>
          <w:szCs w:val="24"/>
        </w:rPr>
        <w:t xml:space="preserve">     </w:t>
      </w:r>
      <w:r>
        <w:rPr>
          <w:rFonts w:cs="Tahoma"/>
          <w:i/>
          <w:iCs/>
          <w:szCs w:val="24"/>
        </w:rPr>
        <w:t xml:space="preserve"> </w:t>
      </w:r>
      <w:r w:rsidRPr="00515C0B">
        <w:rPr>
          <w:rFonts w:cs="Tahoma"/>
          <w:i/>
          <w:iCs/>
          <w:sz w:val="18"/>
          <w:szCs w:val="18"/>
        </w:rPr>
        <w:t xml:space="preserve"> podpis Wykonawcy</w:t>
      </w:r>
    </w:p>
    <w:p w14:paraId="5F302D24" w14:textId="77777777" w:rsidR="00742488" w:rsidRPr="00515C0B" w:rsidRDefault="00742488" w:rsidP="00742488">
      <w:pPr>
        <w:rPr>
          <w:sz w:val="16"/>
          <w:szCs w:val="16"/>
        </w:rPr>
      </w:pPr>
      <w:r w:rsidRPr="00515C0B">
        <w:rPr>
          <w:sz w:val="16"/>
          <w:szCs w:val="16"/>
        </w:rPr>
        <w:t>Załączniki:</w:t>
      </w:r>
    </w:p>
    <w:p w14:paraId="5640B177" w14:textId="77777777" w:rsidR="00742488" w:rsidRPr="00515C0B" w:rsidRDefault="00742488" w:rsidP="00742488">
      <w:pPr>
        <w:numPr>
          <w:ilvl w:val="0"/>
          <w:numId w:val="4"/>
        </w:numPr>
        <w:rPr>
          <w:sz w:val="16"/>
          <w:szCs w:val="16"/>
        </w:rPr>
      </w:pPr>
      <w:r w:rsidRPr="00515C0B">
        <w:rPr>
          <w:sz w:val="16"/>
          <w:szCs w:val="16"/>
        </w:rPr>
        <w:t xml:space="preserve">– Formularz asortymentowo-cenowy </w:t>
      </w:r>
    </w:p>
    <w:p w14:paraId="0AE517F2" w14:textId="77777777" w:rsidR="00742488" w:rsidRPr="00515C0B" w:rsidRDefault="00742488" w:rsidP="00742488">
      <w:pPr>
        <w:numPr>
          <w:ilvl w:val="0"/>
          <w:numId w:val="4"/>
        </w:numPr>
        <w:rPr>
          <w:sz w:val="16"/>
          <w:szCs w:val="16"/>
        </w:rPr>
      </w:pPr>
      <w:r w:rsidRPr="00515C0B">
        <w:rPr>
          <w:sz w:val="16"/>
          <w:szCs w:val="16"/>
        </w:rPr>
        <w:t>– Zestawienie wymaganych parametrów</w:t>
      </w:r>
    </w:p>
    <w:p w14:paraId="11D4601B" w14:textId="77777777" w:rsidR="00742488" w:rsidRPr="00515C0B" w:rsidRDefault="00742488" w:rsidP="00742488">
      <w:pPr>
        <w:numPr>
          <w:ilvl w:val="0"/>
          <w:numId w:val="4"/>
        </w:numPr>
        <w:rPr>
          <w:rFonts w:cs="Tahoma"/>
          <w:i/>
          <w:iCs/>
          <w:color w:val="000000"/>
          <w:sz w:val="16"/>
          <w:szCs w:val="16"/>
        </w:rPr>
      </w:pPr>
      <w:r w:rsidRPr="00515C0B">
        <w:rPr>
          <w:sz w:val="16"/>
          <w:szCs w:val="16"/>
        </w:rPr>
        <w:t>– pełnomocnictwo (jeżeli dotyczy)</w:t>
      </w:r>
    </w:p>
    <w:p w14:paraId="6B80B725" w14:textId="77777777" w:rsidR="00410BCB" w:rsidRDefault="00742488"/>
    <w:sectPr w:rsidR="00410BCB" w:rsidSect="0074248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  <w:ind w:left="1146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cs="Tahoma" w:hint="default"/>
        <w:sz w:val="22"/>
        <w:szCs w:val="22"/>
      </w:rPr>
    </w:lvl>
  </w:abstractNum>
  <w:abstractNum w:abstractNumId="1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ahoma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cs="Tahoma" w:hint="default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cs="Tahoma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cs="Tahoma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cs="Tahoma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cs="Tahoma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cs="Tahoma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cs="Tahoma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cs="Tahoma" w:hint="default"/>
        <w:sz w:val="22"/>
        <w:szCs w:val="22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 w:hint="default"/>
        <w:sz w:val="22"/>
        <w:szCs w:val="22"/>
      </w:rPr>
    </w:lvl>
  </w:abstractNum>
  <w:abstractNum w:abstractNumId="3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Tahoma" w:hint="default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488"/>
    <w:rsid w:val="0025732F"/>
    <w:rsid w:val="00742488"/>
    <w:rsid w:val="00AA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C82D"/>
  <w15:chartTrackingRefBased/>
  <w15:docId w15:val="{ED150E1B-A618-4DB8-9CD8-FE83C879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48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742488"/>
    <w:pPr>
      <w:suppressLineNumbers/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aelert</dc:creator>
  <cp:keywords/>
  <dc:description/>
  <cp:lastModifiedBy>aelert</cp:lastModifiedBy>
  <cp:revision>1</cp:revision>
  <dcterms:created xsi:type="dcterms:W3CDTF">2020-08-31T10:28:00Z</dcterms:created>
  <dcterms:modified xsi:type="dcterms:W3CDTF">2020-08-31T10:28:00Z</dcterms:modified>
</cp:coreProperties>
</file>