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467" w:rsidRDefault="00172467" w:rsidP="00571859">
      <w:pPr>
        <w:rPr>
          <w:sz w:val="22"/>
          <w:szCs w:val="22"/>
        </w:rPr>
      </w:pPr>
      <w:bookmarkStart w:id="0" w:name="_GoBack"/>
      <w:bookmarkEnd w:id="0"/>
    </w:p>
    <w:p w:rsidR="00236190" w:rsidRDefault="00236190" w:rsidP="00236190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 do SIWZ</w:t>
      </w:r>
    </w:p>
    <w:p w:rsidR="00236190" w:rsidRDefault="00236190" w:rsidP="00236190">
      <w:pPr>
        <w:jc w:val="right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44"/>
      </w:tblGrid>
      <w:tr w:rsidR="00236190" w:rsidTr="00236190">
        <w:trPr>
          <w:trHeight w:val="1524"/>
          <w:tblHeader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6190" w:rsidRDefault="0023619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Cs w:val="0"/>
                <w:kern w:val="2"/>
                <w:sz w:val="22"/>
                <w:szCs w:val="2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OD :   </w:t>
            </w:r>
            <w:r>
              <w:rPr>
                <w:rFonts w:cs="Tahoma"/>
                <w:b w:val="0"/>
                <w:bCs w:val="0"/>
                <w:iCs w:val="0"/>
              </w:rPr>
              <w:t xml:space="preserve">Wykonawca </w:t>
            </w:r>
            <w:r>
              <w:rPr>
                <w:rFonts w:cs="Tahoma"/>
                <w:b w:val="0"/>
                <w:bCs w:val="0"/>
                <w:iCs w:val="0"/>
                <w:sz w:val="22"/>
                <w:szCs w:val="22"/>
              </w:rPr>
              <w:t>(pieczęć)</w:t>
            </w:r>
          </w:p>
          <w:p w:rsidR="00236190" w:rsidRDefault="0023619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Cs w:val="20"/>
              </w:rPr>
            </w:pPr>
          </w:p>
          <w:p w:rsidR="00236190" w:rsidRDefault="0023619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:rsidR="00236190" w:rsidRDefault="0023619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:rsidR="00236190" w:rsidRDefault="0023619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kern w:val="2"/>
              </w:rPr>
            </w:pPr>
          </w:p>
        </w:tc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6190" w:rsidRDefault="00236190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kern w:val="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:        </w:t>
            </w:r>
            <w:r>
              <w:rPr>
                <w:rFonts w:cs="Tahoma"/>
                <w:b w:val="0"/>
                <w:bCs w:val="0"/>
              </w:rPr>
              <w:t>Zamawiający</w:t>
            </w:r>
          </w:p>
          <w:p w:rsidR="00236190" w:rsidRDefault="00236190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:rsidR="00236190" w:rsidRDefault="00236190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:rsidR="00236190" w:rsidRDefault="00236190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:rsidR="00236190" w:rsidRDefault="00236190">
            <w:pPr>
              <w:pStyle w:val="Nagwektabeli"/>
              <w:rPr>
                <w:rFonts w:cs="Tahoma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i w:val="0"/>
                <w:iCs w:val="0"/>
                <w:sz w:val="22"/>
                <w:szCs w:val="22"/>
              </w:rPr>
              <w:t>Stacja Pogotowia Ratunkowego</w:t>
            </w:r>
          </w:p>
          <w:p w:rsidR="00236190" w:rsidRDefault="00236190">
            <w:pPr>
              <w:pStyle w:val="Nagwektabeli"/>
              <w:rPr>
                <w:rFonts w:cs="Tahoma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i w:val="0"/>
                <w:iCs w:val="0"/>
                <w:sz w:val="22"/>
                <w:szCs w:val="22"/>
              </w:rPr>
              <w:t>Samodzielny Publiczny</w:t>
            </w:r>
          </w:p>
          <w:p w:rsidR="00236190" w:rsidRDefault="00236190">
            <w:pPr>
              <w:pStyle w:val="Nagwektabeli"/>
              <w:rPr>
                <w:rFonts w:cs="Tahoma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i w:val="0"/>
                <w:iCs w:val="0"/>
                <w:sz w:val="22"/>
                <w:szCs w:val="22"/>
              </w:rPr>
              <w:t>Zakład Opieki Zdrowotnej</w:t>
            </w:r>
          </w:p>
          <w:p w:rsidR="00236190" w:rsidRDefault="00236190">
            <w:pPr>
              <w:pStyle w:val="Nagwektabeli"/>
              <w:rPr>
                <w:rFonts w:cs="Tahoma"/>
                <w:i w:val="0"/>
                <w:iCs w:val="0"/>
                <w:sz w:val="22"/>
                <w:szCs w:val="22"/>
              </w:rPr>
            </w:pPr>
            <w:r>
              <w:rPr>
                <w:rFonts w:cs="Tahoma"/>
                <w:i w:val="0"/>
                <w:iCs w:val="0"/>
                <w:sz w:val="22"/>
                <w:szCs w:val="22"/>
              </w:rPr>
              <w:t>21-500 Biała Podlaska, ul. Warszawska 20</w:t>
            </w:r>
          </w:p>
          <w:p w:rsidR="00236190" w:rsidRDefault="00236190">
            <w:pPr>
              <w:pStyle w:val="Nagwektabeli"/>
              <w:rPr>
                <w:rFonts w:cs="Tahoma"/>
                <w:i w:val="0"/>
                <w:iCs w:val="0"/>
                <w:szCs w:val="20"/>
              </w:rPr>
            </w:pPr>
          </w:p>
          <w:p w:rsidR="00236190" w:rsidRDefault="00236190">
            <w:pPr>
              <w:pStyle w:val="Nagwektabeli"/>
              <w:rPr>
                <w:rFonts w:cs="Tahoma"/>
                <w:i w:val="0"/>
                <w:iCs w:val="0"/>
                <w:szCs w:val="20"/>
              </w:rPr>
            </w:pPr>
          </w:p>
        </w:tc>
      </w:tr>
    </w:tbl>
    <w:p w:rsidR="00236190" w:rsidRDefault="00236190" w:rsidP="00236190">
      <w:pPr>
        <w:jc w:val="both"/>
        <w:rPr>
          <w:bCs/>
          <w:iCs/>
          <w:szCs w:val="20"/>
        </w:rPr>
      </w:pPr>
      <w:r>
        <w:rPr>
          <w:bCs/>
          <w:iCs/>
        </w:rPr>
        <w:t xml:space="preserve">         </w:t>
      </w:r>
    </w:p>
    <w:p w:rsidR="00236190" w:rsidRDefault="00236190" w:rsidP="00236190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</w:t>
      </w:r>
    </w:p>
    <w:p w:rsidR="00236190" w:rsidRDefault="00236190" w:rsidP="00236190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….……………………. dnia ………..........</w:t>
      </w:r>
    </w:p>
    <w:p w:rsidR="00236190" w:rsidRDefault="00236190" w:rsidP="00236190">
      <w:pPr>
        <w:jc w:val="both"/>
        <w:rPr>
          <w:bCs/>
          <w:i/>
          <w:iCs/>
          <w:sz w:val="20"/>
        </w:rPr>
      </w:pPr>
      <w:r>
        <w:rPr>
          <w:bCs/>
          <w:iCs/>
        </w:rPr>
        <w:t xml:space="preserve">                                                                                                  </w:t>
      </w:r>
      <w:r>
        <w:rPr>
          <w:bCs/>
          <w:i/>
          <w:iCs/>
          <w:sz w:val="20"/>
        </w:rPr>
        <w:t>miejscowość</w:t>
      </w:r>
      <w:r>
        <w:rPr>
          <w:bCs/>
          <w:iCs/>
        </w:rPr>
        <w:t xml:space="preserve">                             </w:t>
      </w:r>
      <w:r>
        <w:rPr>
          <w:bCs/>
          <w:i/>
          <w:iCs/>
          <w:sz w:val="20"/>
        </w:rPr>
        <w:t>data</w:t>
      </w:r>
    </w:p>
    <w:p w:rsidR="007424A1" w:rsidRDefault="007424A1" w:rsidP="007424A1">
      <w:pPr>
        <w:rPr>
          <w:rFonts w:cs="Tahoma"/>
          <w:b/>
          <w:i/>
          <w:sz w:val="36"/>
          <w:szCs w:val="36"/>
        </w:rPr>
      </w:pPr>
    </w:p>
    <w:p w:rsidR="00E95C3A" w:rsidRPr="00113898" w:rsidRDefault="00E95C3A" w:rsidP="007424A1">
      <w:pPr>
        <w:rPr>
          <w:rFonts w:cs="Tahoma"/>
          <w:b/>
          <w:i/>
          <w:color w:val="000000"/>
          <w:sz w:val="36"/>
          <w:szCs w:val="36"/>
        </w:rPr>
      </w:pPr>
    </w:p>
    <w:p w:rsidR="007424A1" w:rsidRPr="00113898" w:rsidRDefault="007424A1" w:rsidP="007424A1">
      <w:pPr>
        <w:jc w:val="center"/>
        <w:rPr>
          <w:color w:val="000000"/>
        </w:rPr>
      </w:pPr>
      <w:r w:rsidRPr="00113898">
        <w:rPr>
          <w:b/>
          <w:color w:val="000000"/>
          <w:sz w:val="26"/>
          <w:szCs w:val="26"/>
        </w:rPr>
        <w:t>FORMULARZ  OFERTOWY</w:t>
      </w:r>
    </w:p>
    <w:p w:rsidR="007424A1" w:rsidRPr="00113898" w:rsidRDefault="007424A1" w:rsidP="007424A1">
      <w:pPr>
        <w:rPr>
          <w:color w:val="000000"/>
        </w:rPr>
      </w:pPr>
    </w:p>
    <w:p w:rsidR="007424A1" w:rsidRPr="00113898" w:rsidRDefault="007424A1" w:rsidP="007424A1">
      <w:pPr>
        <w:rPr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Uwaga:</w:t>
      </w:r>
      <w:r w:rsidRPr="00113898">
        <w:rPr>
          <w:color w:val="000000"/>
          <w:sz w:val="22"/>
          <w:szCs w:val="22"/>
        </w:rPr>
        <w:t xml:space="preserve"> </w:t>
      </w:r>
      <w:r w:rsidRPr="00113898">
        <w:rPr>
          <w:i/>
          <w:color w:val="000000"/>
          <w:sz w:val="22"/>
          <w:szCs w:val="22"/>
        </w:rPr>
        <w:t>Wypełnia w całości i podpisuje Wykonawca.</w:t>
      </w:r>
      <w:r w:rsidRPr="00113898">
        <w:rPr>
          <w:color w:val="000000"/>
          <w:sz w:val="22"/>
          <w:szCs w:val="22"/>
        </w:rPr>
        <w:t xml:space="preserve"> </w:t>
      </w:r>
    </w:p>
    <w:p w:rsidR="007424A1" w:rsidRPr="00113898" w:rsidRDefault="007424A1" w:rsidP="007424A1">
      <w:pPr>
        <w:rPr>
          <w:color w:val="000000"/>
          <w:sz w:val="22"/>
          <w:szCs w:val="22"/>
        </w:rPr>
      </w:pPr>
    </w:p>
    <w:p w:rsidR="007424A1" w:rsidRPr="00113898" w:rsidRDefault="007424A1" w:rsidP="007424A1">
      <w:pPr>
        <w:rPr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Nazwa wykonawcy</w:t>
      </w:r>
      <w:r w:rsidRPr="00113898">
        <w:rPr>
          <w:b/>
          <w:bCs/>
          <w:color w:val="000000"/>
          <w:sz w:val="22"/>
          <w:szCs w:val="22"/>
        </w:rPr>
        <w:t>*</w:t>
      </w:r>
      <w:r w:rsidRPr="00113898">
        <w:rPr>
          <w:b/>
          <w:color w:val="000000"/>
          <w:sz w:val="22"/>
          <w:szCs w:val="22"/>
        </w:rPr>
        <w:t xml:space="preserve"> </w:t>
      </w:r>
      <w:r w:rsidRPr="0011389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424A1" w:rsidRPr="00113898" w:rsidRDefault="007424A1" w:rsidP="007424A1">
      <w:pPr>
        <w:rPr>
          <w:i/>
          <w:iCs/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7424A1" w:rsidRPr="00113898" w:rsidRDefault="007424A1" w:rsidP="007424A1">
      <w:pPr>
        <w:pStyle w:val="Tekstpodstawowy22"/>
        <w:spacing w:before="11" w:line="240" w:lineRule="auto"/>
        <w:ind w:left="150" w:hanging="163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  <w:r w:rsidRPr="00113898">
        <w:rPr>
          <w:rFonts w:ascii="Times New Roman" w:hAnsi="Times New Roman" w:cs="Times New Roman"/>
          <w:i/>
          <w:iCs/>
          <w:color w:val="000000"/>
          <w:sz w:val="22"/>
        </w:rPr>
        <w:t xml:space="preserve">* </w:t>
      </w:r>
      <w:r w:rsidRPr="00113898">
        <w:rPr>
          <w:rFonts w:ascii="Times New Roman" w:hAnsi="Times New Roman" w:cs="Times New Roman"/>
          <w:i/>
          <w:iCs/>
          <w:color w:val="000000"/>
          <w:sz w:val="18"/>
          <w:szCs w:val="18"/>
        </w:rPr>
        <w:t>Wykonawcy wspólnie składający ofertę tj. np. członkowie konsorcjum, wspólnicy spółki cywilnej, wpisują dane każdego konsorcjanta wraz ze wskazaniem lidera konsorcjum i każdego wspólnika spółki cywilnej.</w:t>
      </w:r>
    </w:p>
    <w:p w:rsidR="007424A1" w:rsidRPr="00113898" w:rsidRDefault="007424A1" w:rsidP="007424A1">
      <w:pPr>
        <w:pStyle w:val="Tekstpodstawowy22"/>
        <w:spacing w:before="11" w:line="240" w:lineRule="auto"/>
        <w:jc w:val="left"/>
        <w:rPr>
          <w:rFonts w:ascii="Times New Roman" w:hAnsi="Times New Roman" w:cs="Times New Roman"/>
          <w:i/>
          <w:iCs/>
          <w:color w:val="000000"/>
          <w:sz w:val="22"/>
        </w:rPr>
      </w:pPr>
    </w:p>
    <w:p w:rsidR="007424A1" w:rsidRPr="00113898" w:rsidRDefault="007424A1" w:rsidP="007424A1">
      <w:pPr>
        <w:spacing w:before="11"/>
        <w:rPr>
          <w:b/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Adres</w:t>
      </w:r>
      <w:r w:rsidRPr="00113898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:rsidR="007424A1" w:rsidRPr="00113898" w:rsidRDefault="007424A1" w:rsidP="007424A1">
      <w:pPr>
        <w:rPr>
          <w:b/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Siedziba</w:t>
      </w:r>
      <w:r w:rsidRPr="00113898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</w:t>
      </w:r>
    </w:p>
    <w:p w:rsidR="007424A1" w:rsidRPr="00113898" w:rsidRDefault="007424A1" w:rsidP="007424A1">
      <w:pPr>
        <w:rPr>
          <w:b/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tel.</w:t>
      </w:r>
      <w:r w:rsidRPr="00113898">
        <w:rPr>
          <w:color w:val="000000"/>
          <w:sz w:val="22"/>
          <w:szCs w:val="22"/>
        </w:rPr>
        <w:t xml:space="preserve"> ....................................................... </w:t>
      </w:r>
      <w:r w:rsidRPr="00113898">
        <w:rPr>
          <w:b/>
          <w:color w:val="000000"/>
          <w:sz w:val="22"/>
          <w:szCs w:val="22"/>
        </w:rPr>
        <w:t>fax.</w:t>
      </w:r>
      <w:r w:rsidRPr="00113898">
        <w:rPr>
          <w:color w:val="000000"/>
          <w:sz w:val="22"/>
          <w:szCs w:val="22"/>
        </w:rPr>
        <w:t xml:space="preserve"> .......................................................</w:t>
      </w:r>
    </w:p>
    <w:p w:rsidR="007424A1" w:rsidRPr="00113898" w:rsidRDefault="007424A1" w:rsidP="007424A1">
      <w:pPr>
        <w:rPr>
          <w:b/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e-mail</w:t>
      </w:r>
      <w:r w:rsidRPr="00113898">
        <w:rPr>
          <w:color w:val="000000"/>
          <w:sz w:val="22"/>
          <w:szCs w:val="22"/>
        </w:rPr>
        <w:t xml:space="preserve"> ...............................................................................................................</w:t>
      </w:r>
    </w:p>
    <w:p w:rsidR="007424A1" w:rsidRPr="00113898" w:rsidRDefault="007424A1" w:rsidP="007424A1">
      <w:pPr>
        <w:rPr>
          <w:b/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osoba do kontaktu</w:t>
      </w:r>
      <w:r w:rsidRPr="00113898">
        <w:rPr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:rsidR="007424A1" w:rsidRPr="00113898" w:rsidRDefault="007424A1" w:rsidP="007424A1">
      <w:pPr>
        <w:rPr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zarejestrowany w Sądzie Rejonowym Sądzie Gospodarczym Wydziale Krajowego Rejestru Sądowego pod nr KRS</w:t>
      </w:r>
      <w:r w:rsidRPr="00113898">
        <w:rPr>
          <w:color w:val="000000"/>
          <w:sz w:val="22"/>
          <w:szCs w:val="22"/>
        </w:rPr>
        <w:t xml:space="preserve"> ........................................ </w:t>
      </w:r>
      <w:r w:rsidRPr="00113898">
        <w:rPr>
          <w:b/>
          <w:color w:val="000000"/>
          <w:sz w:val="22"/>
          <w:szCs w:val="22"/>
        </w:rPr>
        <w:t>w</w:t>
      </w:r>
      <w:r w:rsidRPr="00113898">
        <w:rPr>
          <w:color w:val="000000"/>
          <w:sz w:val="22"/>
          <w:szCs w:val="22"/>
        </w:rPr>
        <w:t xml:space="preserve"> ...................................</w:t>
      </w:r>
    </w:p>
    <w:p w:rsidR="007424A1" w:rsidRPr="00113898" w:rsidRDefault="007424A1" w:rsidP="007424A1">
      <w:pPr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 xml:space="preserve">adres internetowy dostępu do w/w dokumentu: </w:t>
      </w:r>
      <w:r w:rsidRPr="00113898">
        <w:rPr>
          <w:rStyle w:val="Cytat1"/>
          <w:color w:val="000000"/>
          <w:sz w:val="22"/>
          <w:szCs w:val="22"/>
        </w:rPr>
        <w:t>https://ems.ms.gov.pl/krs/danepodmiotu</w:t>
      </w:r>
      <w:r w:rsidRPr="00113898">
        <w:rPr>
          <w:color w:val="000000"/>
          <w:sz w:val="22"/>
          <w:szCs w:val="22"/>
        </w:rPr>
        <w:t xml:space="preserve"> </w:t>
      </w:r>
    </w:p>
    <w:p w:rsidR="007424A1" w:rsidRPr="00113898" w:rsidRDefault="007424A1" w:rsidP="007424A1">
      <w:pPr>
        <w:rPr>
          <w:b/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>lub</w:t>
      </w:r>
    </w:p>
    <w:p w:rsidR="007424A1" w:rsidRPr="00113898" w:rsidRDefault="007424A1" w:rsidP="007424A1">
      <w:pPr>
        <w:rPr>
          <w:color w:val="000000"/>
          <w:sz w:val="22"/>
          <w:szCs w:val="22"/>
        </w:rPr>
      </w:pPr>
      <w:r w:rsidRPr="00113898">
        <w:rPr>
          <w:b/>
          <w:color w:val="000000"/>
          <w:sz w:val="22"/>
          <w:szCs w:val="22"/>
        </w:rPr>
        <w:t>wpisany do Centralnej Ewidencji i Informacji o Działalności Gospodarczej RP,</w:t>
      </w:r>
    </w:p>
    <w:p w:rsidR="007424A1" w:rsidRPr="00113898" w:rsidRDefault="007424A1" w:rsidP="007424A1">
      <w:pPr>
        <w:rPr>
          <w:b/>
          <w:bCs/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 xml:space="preserve">adres internetowy dostępu do w/w dokumentu: </w:t>
      </w:r>
      <w:r w:rsidRPr="00113898">
        <w:rPr>
          <w:rStyle w:val="Cytat1"/>
          <w:color w:val="000000"/>
          <w:sz w:val="22"/>
          <w:szCs w:val="22"/>
        </w:rPr>
        <w:t>https://www.ceidg.gov.pl/</w:t>
      </w:r>
      <w:r w:rsidRPr="00113898">
        <w:rPr>
          <w:color w:val="000000"/>
          <w:sz w:val="22"/>
          <w:szCs w:val="22"/>
        </w:rPr>
        <w:t xml:space="preserve"> </w:t>
      </w:r>
    </w:p>
    <w:p w:rsidR="007424A1" w:rsidRPr="00113898" w:rsidRDefault="007424A1" w:rsidP="007424A1">
      <w:pPr>
        <w:rPr>
          <w:color w:val="000000"/>
          <w:sz w:val="22"/>
          <w:szCs w:val="22"/>
        </w:rPr>
      </w:pPr>
      <w:r w:rsidRPr="00113898">
        <w:rPr>
          <w:b/>
          <w:bCs/>
          <w:color w:val="000000"/>
          <w:sz w:val="22"/>
          <w:szCs w:val="22"/>
        </w:rPr>
        <w:t xml:space="preserve">nr NIP ......................................................, </w:t>
      </w:r>
    </w:p>
    <w:p w:rsidR="007424A1" w:rsidRPr="00113898" w:rsidRDefault="007424A1" w:rsidP="007424A1">
      <w:pPr>
        <w:rPr>
          <w:b/>
          <w:bCs/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 xml:space="preserve">lub </w:t>
      </w:r>
    </w:p>
    <w:p w:rsidR="007424A1" w:rsidRPr="00113898" w:rsidRDefault="007424A1" w:rsidP="007424A1">
      <w:pPr>
        <w:rPr>
          <w:b/>
          <w:bCs/>
          <w:color w:val="000000"/>
          <w:sz w:val="22"/>
          <w:szCs w:val="22"/>
        </w:rPr>
      </w:pPr>
      <w:r w:rsidRPr="00113898">
        <w:rPr>
          <w:b/>
          <w:bCs/>
          <w:color w:val="000000"/>
          <w:sz w:val="22"/>
          <w:szCs w:val="22"/>
        </w:rPr>
        <w:t xml:space="preserve">inny niż w/w rejestry </w:t>
      </w:r>
      <w:r w:rsidRPr="00113898">
        <w:rPr>
          <w:color w:val="000000"/>
          <w:sz w:val="22"/>
          <w:szCs w:val="22"/>
        </w:rPr>
        <w:t>(dotyczy przedsiębiorców wpisanych do rejestru poza granicami RP).</w:t>
      </w:r>
    </w:p>
    <w:p w:rsidR="007424A1" w:rsidRPr="00113898" w:rsidRDefault="007424A1" w:rsidP="007424A1">
      <w:pPr>
        <w:spacing w:before="113"/>
        <w:rPr>
          <w:color w:val="000000"/>
          <w:sz w:val="22"/>
          <w:szCs w:val="22"/>
        </w:rPr>
      </w:pPr>
      <w:r w:rsidRPr="00113898">
        <w:rPr>
          <w:b/>
          <w:bCs/>
          <w:color w:val="000000"/>
          <w:sz w:val="22"/>
          <w:szCs w:val="22"/>
        </w:rPr>
        <w:t>Nr rejestru …........................................ prowadzony przez ................................w …......................</w:t>
      </w:r>
    </w:p>
    <w:p w:rsidR="007424A1" w:rsidRPr="00113898" w:rsidRDefault="007424A1" w:rsidP="007424A1">
      <w:pPr>
        <w:spacing w:before="113"/>
        <w:rPr>
          <w:b/>
          <w:bCs/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>adres internetowy dostępu do w/w dokumentu:………………………………………………………</w:t>
      </w:r>
    </w:p>
    <w:p w:rsidR="007424A1" w:rsidRDefault="007424A1" w:rsidP="00236190">
      <w:pPr>
        <w:jc w:val="center"/>
        <w:rPr>
          <w:rFonts w:cs="Tahoma"/>
          <w:b/>
          <w:i/>
          <w:sz w:val="36"/>
          <w:szCs w:val="36"/>
        </w:rPr>
      </w:pPr>
    </w:p>
    <w:p w:rsidR="00500BF2" w:rsidRDefault="00500BF2" w:rsidP="001063AA">
      <w:pPr>
        <w:rPr>
          <w:sz w:val="22"/>
          <w:szCs w:val="22"/>
        </w:rPr>
      </w:pPr>
    </w:p>
    <w:p w:rsidR="00E95C3A" w:rsidRDefault="00E95C3A" w:rsidP="001063AA">
      <w:pPr>
        <w:rPr>
          <w:sz w:val="22"/>
          <w:szCs w:val="22"/>
        </w:rPr>
      </w:pPr>
    </w:p>
    <w:p w:rsidR="00E95C3A" w:rsidRDefault="00E95C3A" w:rsidP="001063AA">
      <w:pPr>
        <w:rPr>
          <w:sz w:val="22"/>
          <w:szCs w:val="22"/>
        </w:rPr>
      </w:pPr>
    </w:p>
    <w:p w:rsidR="00E95C3A" w:rsidRDefault="00E95C3A" w:rsidP="001063AA">
      <w:pPr>
        <w:rPr>
          <w:sz w:val="22"/>
          <w:szCs w:val="22"/>
        </w:rPr>
      </w:pPr>
    </w:p>
    <w:p w:rsidR="00E95C3A" w:rsidRDefault="00E95C3A" w:rsidP="001063AA">
      <w:pPr>
        <w:rPr>
          <w:sz w:val="22"/>
          <w:szCs w:val="22"/>
        </w:rPr>
      </w:pPr>
    </w:p>
    <w:p w:rsidR="00E95C3A" w:rsidRDefault="00E95C3A" w:rsidP="001063AA">
      <w:pPr>
        <w:rPr>
          <w:sz w:val="22"/>
          <w:szCs w:val="22"/>
        </w:rPr>
      </w:pPr>
    </w:p>
    <w:p w:rsidR="00E95C3A" w:rsidRPr="00171373" w:rsidRDefault="00E95C3A" w:rsidP="001063AA">
      <w:pPr>
        <w:rPr>
          <w:sz w:val="22"/>
          <w:szCs w:val="22"/>
        </w:rPr>
      </w:pPr>
    </w:p>
    <w:p w:rsidR="00412049" w:rsidRDefault="00412049" w:rsidP="00305D8B">
      <w:pPr>
        <w:jc w:val="both"/>
        <w:rPr>
          <w:sz w:val="22"/>
          <w:szCs w:val="22"/>
        </w:rPr>
      </w:pPr>
    </w:p>
    <w:p w:rsidR="00305D8B" w:rsidRDefault="00305D8B" w:rsidP="00305D8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Odpowiadając na ogłoszenie w sprawie zamówienia publicznego, którego przedmiotem jest dostawa paliwa w formie tankowania zgodnie z opisem przedmiotu zamówienia i określonymi w specyfikacji istotnych warunków zamówienia warunkami oferuję wykonanie zamówienia w zakresie:</w:t>
      </w:r>
    </w:p>
    <w:p w:rsidR="00CB0763" w:rsidRDefault="00CB0763" w:rsidP="00305D8B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7795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1</w:t>
            </w:r>
          </w:p>
          <w:p w:rsidR="00077950" w:rsidRDefault="00077950" w:rsidP="00F913AC">
            <w:pPr>
              <w:jc w:val="center"/>
              <w:rPr>
                <w:sz w:val="22"/>
                <w:szCs w:val="22"/>
              </w:rPr>
            </w:pPr>
          </w:p>
          <w:p w:rsidR="00077950" w:rsidRDefault="00077950" w:rsidP="00F9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tankowanie</w:t>
            </w:r>
          </w:p>
          <w:p w:rsidR="00077950" w:rsidRDefault="00077950" w:rsidP="00F91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Białej Podlaskiej</w:t>
            </w: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both"/>
              <w:rPr>
                <w:sz w:val="16"/>
                <w:szCs w:val="16"/>
              </w:rPr>
            </w:pPr>
          </w:p>
          <w:p w:rsidR="00077950" w:rsidRDefault="00077950" w:rsidP="004258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07795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Default="00077950" w:rsidP="004258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rPr>
                <w:b/>
                <w:sz w:val="22"/>
                <w:szCs w:val="22"/>
              </w:rPr>
            </w:pPr>
          </w:p>
          <w:p w:rsidR="00077950" w:rsidRDefault="00077950" w:rsidP="00425861">
            <w:pPr>
              <w:rPr>
                <w:b/>
                <w:sz w:val="22"/>
                <w:szCs w:val="22"/>
              </w:rPr>
            </w:pPr>
            <w:r w:rsidRPr="000508B2">
              <w:rPr>
                <w:b/>
              </w:rPr>
              <w:t>Przedmiot zamówienia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F913AC">
            <w:pPr>
              <w:jc w:val="center"/>
              <w:rPr>
                <w:b/>
              </w:rPr>
            </w:pPr>
          </w:p>
          <w:p w:rsidR="00077950" w:rsidRDefault="00077950" w:rsidP="00F913A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  <w:p w:rsidR="00077950" w:rsidRDefault="00077950" w:rsidP="00F913AC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b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b/>
                <w:sz w:val="20"/>
                <w:szCs w:val="20"/>
              </w:rPr>
            </w:pP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  <w:r w:rsidRPr="00D762A0">
              <w:rPr>
                <w:b/>
                <w:sz w:val="20"/>
                <w:szCs w:val="20"/>
              </w:rPr>
              <w:t>Stawka VAT</w:t>
            </w:r>
            <w:r>
              <w:rPr>
                <w:b/>
                <w:sz w:val="22"/>
                <w:szCs w:val="22"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F913AC">
            <w:pPr>
              <w:jc w:val="center"/>
              <w:rPr>
                <w:b/>
                <w:sz w:val="22"/>
                <w:szCs w:val="22"/>
              </w:rPr>
            </w:pPr>
          </w:p>
          <w:p w:rsidR="00077950" w:rsidRPr="00D762A0" w:rsidRDefault="00077950" w:rsidP="00F913AC">
            <w:pPr>
              <w:jc w:val="center"/>
              <w:rPr>
                <w:b/>
                <w:sz w:val="22"/>
                <w:szCs w:val="22"/>
              </w:rPr>
            </w:pPr>
            <w:r w:rsidRPr="00D762A0">
              <w:rPr>
                <w:b/>
                <w:sz w:val="22"/>
                <w:szCs w:val="22"/>
              </w:rPr>
              <w:t>Upust</w:t>
            </w:r>
          </w:p>
          <w:p w:rsidR="00077950" w:rsidRPr="00D762A0" w:rsidRDefault="00077950" w:rsidP="00F913AC">
            <w:pPr>
              <w:jc w:val="center"/>
              <w:rPr>
                <w:b/>
                <w:sz w:val="22"/>
                <w:szCs w:val="22"/>
              </w:rPr>
            </w:pPr>
            <w:r w:rsidRPr="00D762A0">
              <w:rPr>
                <w:b/>
                <w:sz w:val="22"/>
                <w:szCs w:val="22"/>
              </w:rPr>
              <w:t>%</w:t>
            </w:r>
          </w:p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F913AC">
            <w:pPr>
              <w:jc w:val="center"/>
              <w:rPr>
                <w:b/>
                <w:sz w:val="22"/>
                <w:szCs w:val="22"/>
              </w:rPr>
            </w:pPr>
          </w:p>
          <w:p w:rsidR="00077950" w:rsidRDefault="00077950" w:rsidP="00F913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  <w:p w:rsidR="00077950" w:rsidRDefault="00077950" w:rsidP="00F913AC">
            <w:pPr>
              <w:jc w:val="center"/>
              <w:rPr>
                <w:sz w:val="22"/>
                <w:szCs w:val="22"/>
              </w:rPr>
            </w:pPr>
          </w:p>
        </w:tc>
      </w:tr>
      <w:tr w:rsidR="0007795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Default="00077950" w:rsidP="004258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3A098C" w:rsidP="00425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7795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Default="00077950" w:rsidP="004258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113898" w:rsidRDefault="00077950" w:rsidP="0078411E">
            <w:pPr>
              <w:jc w:val="both"/>
              <w:rPr>
                <w:color w:val="000000"/>
                <w:sz w:val="22"/>
                <w:szCs w:val="22"/>
              </w:rPr>
            </w:pPr>
            <w:r w:rsidRPr="00113898">
              <w:rPr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113898" w:rsidRDefault="008329D4" w:rsidP="0078411E">
            <w:pPr>
              <w:jc w:val="right"/>
              <w:rPr>
                <w:color w:val="000000"/>
                <w:sz w:val="22"/>
                <w:szCs w:val="22"/>
              </w:rPr>
            </w:pPr>
            <w:r w:rsidRPr="00113898">
              <w:rPr>
                <w:color w:val="000000"/>
                <w:sz w:val="22"/>
                <w:szCs w:val="22"/>
              </w:rPr>
              <w:t>57</w:t>
            </w:r>
            <w:r w:rsidR="00077950" w:rsidRPr="00113898">
              <w:rPr>
                <w:color w:val="000000"/>
                <w:sz w:val="22"/>
                <w:szCs w:val="22"/>
              </w:rPr>
              <w:t>.</w:t>
            </w:r>
            <w:r w:rsidRPr="00113898">
              <w:rPr>
                <w:color w:val="000000"/>
                <w:sz w:val="22"/>
                <w:szCs w:val="22"/>
              </w:rPr>
              <w:t>0</w:t>
            </w:r>
            <w:r w:rsidR="00077950" w:rsidRPr="00113898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113898" w:rsidRDefault="00077950" w:rsidP="00425861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Default="00077950" w:rsidP="00425861">
            <w:pPr>
              <w:jc w:val="center"/>
              <w:rPr>
                <w:sz w:val="16"/>
                <w:szCs w:val="16"/>
              </w:rPr>
            </w:pPr>
          </w:p>
        </w:tc>
      </w:tr>
      <w:tr w:rsidR="00077950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Default="00077950" w:rsidP="004258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Default="00077950" w:rsidP="00025F86">
            <w:pPr>
              <w:jc w:val="both"/>
              <w:rPr>
                <w:sz w:val="22"/>
                <w:szCs w:val="22"/>
              </w:rPr>
            </w:pPr>
          </w:p>
          <w:p w:rsidR="00077950" w:rsidRPr="00F913AC" w:rsidRDefault="00077950" w:rsidP="00025F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Deklarowana w rubryce 5 wartość upustu słownie: :  …………………..…………………)</w:t>
            </w:r>
          </w:p>
        </w:tc>
      </w:tr>
      <w:tr w:rsidR="00077950" w:rsidRPr="00A42214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Default="00077950" w:rsidP="00425861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Default="00077950" w:rsidP="00F913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</w:t>
            </w:r>
            <w:r w:rsidRPr="00605E7C">
              <w:rPr>
                <w:sz w:val="22"/>
                <w:szCs w:val="22"/>
              </w:rPr>
              <w:t>siedziby Zamawiającego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Biała Podlaska, ul. Warszawska 20</w:t>
            </w:r>
            <w:r>
              <w:rPr>
                <w:sz w:val="22"/>
                <w:szCs w:val="22"/>
              </w:rPr>
              <w:t>)</w:t>
            </w:r>
          </w:p>
          <w:p w:rsidR="00077950" w:rsidRPr="00F913AC" w:rsidRDefault="00077950" w:rsidP="00F913AC">
            <w:pPr>
              <w:pStyle w:val="Tekstpodstawowywcity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ind w:left="0"/>
              <w:jc w:val="both"/>
              <w:rPr>
                <w:rFonts w:cs="Times New Roman"/>
                <w:b/>
                <w:sz w:val="22"/>
                <w:szCs w:val="22"/>
              </w:rPr>
            </w:pPr>
            <w: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F913AC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B0719">
                <w:rPr>
                  <w:b/>
                  <w:color w:val="000000"/>
                  <w:sz w:val="22"/>
                  <w:szCs w:val="22"/>
                </w:rPr>
                <w:t>1 litr</w:t>
              </w:r>
            </w:smartTag>
            <w:r w:rsidRPr="009B0719">
              <w:rPr>
                <w:b/>
                <w:color w:val="000000"/>
                <w:sz w:val="22"/>
                <w:szCs w:val="22"/>
              </w:rPr>
              <w:t xml:space="preserve"> oleju napędowego dotyczy ceny obowiązującej w dniu </w:t>
            </w:r>
            <w:r w:rsidR="003A098C" w:rsidRPr="009B0719">
              <w:rPr>
                <w:b/>
                <w:color w:val="000000"/>
                <w:sz w:val="22"/>
                <w:szCs w:val="22"/>
              </w:rPr>
              <w:t>0</w:t>
            </w:r>
            <w:r w:rsidR="008329D4" w:rsidRPr="009B0719">
              <w:rPr>
                <w:b/>
                <w:color w:val="000000"/>
                <w:sz w:val="22"/>
                <w:szCs w:val="22"/>
              </w:rPr>
              <w:t>8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stycznia 20</w:t>
            </w:r>
            <w:r w:rsidR="008438D1" w:rsidRPr="009B0719">
              <w:rPr>
                <w:b/>
                <w:color w:val="000000"/>
                <w:sz w:val="22"/>
                <w:szCs w:val="22"/>
              </w:rPr>
              <w:t>20</w:t>
            </w:r>
            <w:r w:rsidRPr="009B0719">
              <w:rPr>
                <w:b/>
                <w:color w:val="000000"/>
                <w:sz w:val="22"/>
                <w:szCs w:val="22"/>
              </w:rPr>
              <w:t>r. o godzinie 10.00 u Wykonawcy.</w:t>
            </w: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F913A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 xml:space="preserve">Przy realizacji zamówienia będą miały zastosowanie karty paliwowe: TAK*/NIE* </w:t>
            </w:r>
            <w:r w:rsidRPr="009B0719">
              <w:rPr>
                <w:i/>
                <w:color w:val="000000"/>
                <w:sz w:val="22"/>
                <w:szCs w:val="22"/>
              </w:rPr>
              <w:t>(zaznaczyć właściwe)</w:t>
            </w:r>
          </w:p>
        </w:tc>
      </w:tr>
      <w:tr w:rsidR="00F913AC" w:rsidRPr="009B0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13AC" w:rsidRPr="009B0719" w:rsidRDefault="00F913AC" w:rsidP="00425861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913AC" w:rsidRPr="009B0719" w:rsidRDefault="00F913AC" w:rsidP="00425861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077950" w:rsidRPr="009B0719" w:rsidRDefault="00077950" w:rsidP="00305D8B">
      <w:pPr>
        <w:jc w:val="both"/>
        <w:rPr>
          <w:color w:val="000000"/>
          <w:sz w:val="22"/>
          <w:szCs w:val="22"/>
        </w:rPr>
      </w:pPr>
    </w:p>
    <w:p w:rsidR="00077950" w:rsidRPr="009B0719" w:rsidRDefault="00077950" w:rsidP="00305D8B">
      <w:pPr>
        <w:jc w:val="both"/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077950" w:rsidRPr="009B071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Zadanie 2</w:t>
            </w:r>
          </w:p>
          <w:p w:rsidR="00077950" w:rsidRPr="009B0719" w:rsidRDefault="00077950" w:rsidP="00065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065288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</w:t>
            </w:r>
          </w:p>
          <w:p w:rsidR="00077950" w:rsidRPr="009B0719" w:rsidRDefault="00077950" w:rsidP="00065288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w Międzyrzecu Podlaskim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077950" w:rsidRPr="009B0719" w:rsidRDefault="00077950" w:rsidP="00425861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rPr>
                <w:b/>
                <w:color w:val="000000"/>
                <w:sz w:val="22"/>
                <w:szCs w:val="22"/>
              </w:rPr>
            </w:pPr>
          </w:p>
          <w:p w:rsidR="00077950" w:rsidRPr="009B0719" w:rsidRDefault="00077950" w:rsidP="00425861">
            <w:pPr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Przedmiot zamówienia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065288">
            <w:pPr>
              <w:jc w:val="center"/>
              <w:rPr>
                <w:b/>
                <w:color w:val="000000"/>
              </w:rPr>
            </w:pPr>
          </w:p>
          <w:p w:rsidR="00077950" w:rsidRPr="009B0719" w:rsidRDefault="00077950" w:rsidP="00065288">
            <w:pPr>
              <w:jc w:val="center"/>
              <w:rPr>
                <w:b/>
                <w:color w:val="000000"/>
              </w:rPr>
            </w:pPr>
            <w:r w:rsidRPr="009B0719">
              <w:rPr>
                <w:b/>
                <w:color w:val="000000"/>
              </w:rPr>
              <w:t>Ilość</w:t>
            </w:r>
          </w:p>
          <w:p w:rsidR="00077950" w:rsidRPr="009B0719" w:rsidRDefault="00077950" w:rsidP="00065288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b/>
                <w:color w:val="000000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0"/>
                <w:szCs w:val="20"/>
              </w:rPr>
              <w:t>Stawka VAT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866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7950" w:rsidRPr="009B0719" w:rsidRDefault="00077950" w:rsidP="00866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Upust</w:t>
            </w:r>
          </w:p>
          <w:p w:rsidR="00077950" w:rsidRPr="009B0719" w:rsidRDefault="00077950" w:rsidP="00866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%</w:t>
            </w:r>
          </w:p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8667D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77950" w:rsidRPr="009B0719" w:rsidRDefault="00077950" w:rsidP="008667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Wartość brutto</w:t>
            </w:r>
          </w:p>
          <w:p w:rsidR="00077950" w:rsidRPr="009B0719" w:rsidRDefault="00077950" w:rsidP="008667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7</w:t>
            </w: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right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1</w:t>
            </w:r>
            <w:r w:rsidR="008329D4" w:rsidRPr="009B0719">
              <w:rPr>
                <w:color w:val="000000"/>
                <w:sz w:val="22"/>
                <w:szCs w:val="22"/>
              </w:rPr>
              <w:t>3</w:t>
            </w:r>
            <w:r w:rsidRPr="009B0719">
              <w:rPr>
                <w:color w:val="000000"/>
                <w:sz w:val="22"/>
                <w:szCs w:val="22"/>
              </w:rPr>
              <w:t>.</w:t>
            </w:r>
            <w:r w:rsidR="008329D4" w:rsidRPr="009B0719">
              <w:rPr>
                <w:color w:val="000000"/>
                <w:sz w:val="22"/>
                <w:szCs w:val="22"/>
              </w:rPr>
              <w:t>0</w:t>
            </w:r>
            <w:r w:rsidRPr="009B071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50" w:rsidRPr="009B0719" w:rsidRDefault="00077950" w:rsidP="00425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025F8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77950" w:rsidRPr="009B0719" w:rsidRDefault="00077950" w:rsidP="00025F86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Deklarowana w rubryce 5 wartość upustu słownie: ……… …………..…………………)</w:t>
            </w: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F913AC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9B0719">
              <w:rPr>
                <w:b/>
                <w:color w:val="000000"/>
                <w:sz w:val="22"/>
                <w:szCs w:val="22"/>
              </w:rPr>
              <w:t>Międzyrzec Podlaski, ul. Brzeska 29</w:t>
            </w:r>
            <w:r w:rsidRPr="009B0719">
              <w:rPr>
                <w:color w:val="000000"/>
                <w:sz w:val="22"/>
                <w:szCs w:val="22"/>
              </w:rPr>
              <w:t>)</w:t>
            </w:r>
          </w:p>
          <w:p w:rsidR="00077950" w:rsidRPr="009B0719" w:rsidRDefault="00077950" w:rsidP="00425861">
            <w:pPr>
              <w:pStyle w:val="Tekstpodstawowywcity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B0719">
                <w:rPr>
                  <w:b/>
                  <w:color w:val="000000"/>
                  <w:sz w:val="22"/>
                  <w:szCs w:val="22"/>
                </w:rPr>
                <w:t>1 litr</w:t>
              </w:r>
            </w:smartTag>
            <w:r w:rsidRPr="009B0719">
              <w:rPr>
                <w:b/>
                <w:color w:val="000000"/>
                <w:sz w:val="22"/>
                <w:szCs w:val="22"/>
              </w:rPr>
              <w:t xml:space="preserve"> oleju napędowego dotyczy ceny obowiązującej w dniu </w:t>
            </w:r>
            <w:r w:rsidR="00EF1E4A" w:rsidRPr="009B0719">
              <w:rPr>
                <w:b/>
                <w:color w:val="000000"/>
                <w:sz w:val="22"/>
                <w:szCs w:val="22"/>
              </w:rPr>
              <w:t>0</w:t>
            </w:r>
            <w:r w:rsidR="008329D4" w:rsidRPr="009B0719">
              <w:rPr>
                <w:b/>
                <w:color w:val="000000"/>
                <w:sz w:val="22"/>
                <w:szCs w:val="22"/>
              </w:rPr>
              <w:t>8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stycznia 20</w:t>
            </w:r>
            <w:r w:rsidR="008438D1" w:rsidRPr="009B0719">
              <w:rPr>
                <w:b/>
                <w:color w:val="000000"/>
                <w:sz w:val="22"/>
                <w:szCs w:val="22"/>
              </w:rPr>
              <w:t>20</w:t>
            </w:r>
            <w:r w:rsidRPr="009B0719">
              <w:rPr>
                <w:b/>
                <w:color w:val="000000"/>
                <w:sz w:val="22"/>
                <w:szCs w:val="22"/>
              </w:rPr>
              <w:t>r. o godzinie 10.00 u Wykonawcy.</w:t>
            </w:r>
          </w:p>
        </w:tc>
      </w:tr>
      <w:tr w:rsidR="00077950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425861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950" w:rsidRPr="009B0719" w:rsidRDefault="00077950" w:rsidP="00BB1E1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 xml:space="preserve">Przy realizacji zamówienia będą miały zastosowanie karty paliwowe: TAK*/NIE* </w:t>
            </w:r>
            <w:r w:rsidRPr="009B0719">
              <w:rPr>
                <w:i/>
                <w:color w:val="000000"/>
                <w:sz w:val="22"/>
                <w:szCs w:val="22"/>
              </w:rPr>
              <w:t>(zaznaczyć właściwe)</w:t>
            </w:r>
          </w:p>
        </w:tc>
      </w:tr>
      <w:tr w:rsidR="00077950" w:rsidRPr="009B0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77950" w:rsidRPr="009B0719" w:rsidRDefault="00077950" w:rsidP="00425861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77950" w:rsidRPr="009B0719" w:rsidRDefault="00077950" w:rsidP="00425861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236190" w:rsidRPr="009B0719" w:rsidRDefault="00236190" w:rsidP="00305D8B">
      <w:pPr>
        <w:jc w:val="both"/>
        <w:rPr>
          <w:color w:val="000000"/>
          <w:sz w:val="16"/>
          <w:szCs w:val="16"/>
        </w:rPr>
      </w:pPr>
    </w:p>
    <w:p w:rsidR="00236190" w:rsidRPr="009B0719" w:rsidRDefault="00236190" w:rsidP="00305D8B">
      <w:pPr>
        <w:jc w:val="both"/>
        <w:rPr>
          <w:color w:val="000000"/>
          <w:sz w:val="16"/>
          <w:szCs w:val="16"/>
        </w:rPr>
      </w:pPr>
    </w:p>
    <w:p w:rsidR="00236190" w:rsidRPr="009B0719" w:rsidRDefault="00236190" w:rsidP="00305D8B">
      <w:pPr>
        <w:jc w:val="both"/>
        <w:rPr>
          <w:color w:val="000000"/>
          <w:sz w:val="16"/>
          <w:szCs w:val="16"/>
        </w:rPr>
      </w:pPr>
    </w:p>
    <w:p w:rsidR="00236190" w:rsidRPr="009B0719" w:rsidRDefault="00236190" w:rsidP="00305D8B">
      <w:pPr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7948D5" w:rsidRPr="009B071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Zadanie 3</w:t>
            </w:r>
          </w:p>
          <w:p w:rsidR="007948D5" w:rsidRPr="009B0719" w:rsidRDefault="007948D5" w:rsidP="00105B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105BEA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</w:t>
            </w:r>
          </w:p>
          <w:p w:rsidR="007948D5" w:rsidRPr="009B0719" w:rsidRDefault="007948D5" w:rsidP="00105BEA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w</w:t>
            </w:r>
          </w:p>
          <w:p w:rsidR="007948D5" w:rsidRPr="009B0719" w:rsidRDefault="007948D5" w:rsidP="00105BEA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Parczewie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48D5" w:rsidRPr="009B0719" w:rsidRDefault="007948D5" w:rsidP="0078411E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Przedmiot zamówienia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105BEA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105BEA">
            <w:pPr>
              <w:jc w:val="center"/>
              <w:rPr>
                <w:b/>
                <w:color w:val="000000"/>
              </w:rPr>
            </w:pPr>
            <w:r w:rsidRPr="009B0719">
              <w:rPr>
                <w:b/>
                <w:color w:val="000000"/>
              </w:rPr>
              <w:t>Ilość</w:t>
            </w:r>
          </w:p>
          <w:p w:rsidR="007948D5" w:rsidRPr="009B0719" w:rsidRDefault="007948D5" w:rsidP="00105BEA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0"/>
                <w:szCs w:val="20"/>
              </w:rPr>
              <w:t>Stawka VAT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105B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105B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Upust</w:t>
            </w:r>
          </w:p>
          <w:p w:rsidR="007948D5" w:rsidRPr="009B0719" w:rsidRDefault="007948D5" w:rsidP="00105B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%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105B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105B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Wartość brutto</w:t>
            </w:r>
          </w:p>
          <w:p w:rsidR="007948D5" w:rsidRPr="009B0719" w:rsidRDefault="007948D5" w:rsidP="00105B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7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right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1</w:t>
            </w:r>
            <w:r w:rsidR="008329D4" w:rsidRPr="009B0719">
              <w:rPr>
                <w:color w:val="000000"/>
                <w:sz w:val="22"/>
                <w:szCs w:val="22"/>
              </w:rPr>
              <w:t>5</w:t>
            </w:r>
            <w:r w:rsidRPr="009B0719">
              <w:rPr>
                <w:color w:val="000000"/>
                <w:sz w:val="22"/>
                <w:szCs w:val="22"/>
              </w:rPr>
              <w:t>.</w:t>
            </w:r>
            <w:r w:rsidR="008329D4" w:rsidRPr="009B0719">
              <w:rPr>
                <w:color w:val="000000"/>
                <w:sz w:val="22"/>
                <w:szCs w:val="22"/>
              </w:rPr>
              <w:t>0</w:t>
            </w:r>
            <w:r w:rsidRPr="009B071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8D5" w:rsidRPr="009B0719">
        <w:trPr>
          <w:trHeight w:val="44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025F8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025F86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Deklarowana w rubryce 5 wartość upustu słownie:   …………..…………………………..)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A92220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9B0719">
              <w:rPr>
                <w:b/>
                <w:color w:val="000000"/>
                <w:sz w:val="22"/>
                <w:szCs w:val="22"/>
              </w:rPr>
              <w:t>Parczew, ul. Szpitalna 3</w:t>
            </w:r>
            <w:r w:rsidRPr="009B0719">
              <w:rPr>
                <w:color w:val="000000"/>
                <w:sz w:val="22"/>
                <w:szCs w:val="22"/>
              </w:rPr>
              <w:t>)</w:t>
            </w:r>
          </w:p>
          <w:p w:rsidR="007948D5" w:rsidRPr="009B0719" w:rsidRDefault="007948D5" w:rsidP="00A92220">
            <w:pPr>
              <w:pStyle w:val="Tekstpodstawowywcity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A92220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B0719">
                <w:rPr>
                  <w:b/>
                  <w:color w:val="000000"/>
                  <w:sz w:val="22"/>
                  <w:szCs w:val="22"/>
                </w:rPr>
                <w:t>1 litr</w:t>
              </w:r>
            </w:smartTag>
            <w:r w:rsidRPr="009B0719">
              <w:rPr>
                <w:b/>
                <w:color w:val="000000"/>
                <w:sz w:val="22"/>
                <w:szCs w:val="22"/>
              </w:rPr>
              <w:t xml:space="preserve"> oleju napędowego dotyczy ceny obowiązującej w dniu </w:t>
            </w:r>
            <w:r w:rsidR="00EF1E4A" w:rsidRPr="009B0719">
              <w:rPr>
                <w:b/>
                <w:color w:val="000000"/>
                <w:sz w:val="22"/>
                <w:szCs w:val="22"/>
              </w:rPr>
              <w:t>0</w:t>
            </w:r>
            <w:r w:rsidR="008329D4" w:rsidRPr="009B0719">
              <w:rPr>
                <w:b/>
                <w:color w:val="000000"/>
                <w:sz w:val="22"/>
                <w:szCs w:val="22"/>
              </w:rPr>
              <w:t>8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stycznia 20</w:t>
            </w:r>
            <w:r w:rsidR="008438D1" w:rsidRPr="009B0719">
              <w:rPr>
                <w:b/>
                <w:color w:val="000000"/>
                <w:sz w:val="22"/>
                <w:szCs w:val="22"/>
              </w:rPr>
              <w:t>20</w:t>
            </w:r>
            <w:r w:rsidRPr="009B0719">
              <w:rPr>
                <w:b/>
                <w:color w:val="000000"/>
                <w:sz w:val="22"/>
                <w:szCs w:val="22"/>
              </w:rPr>
              <w:t>r. o godzinie 10.00 u Wykonawcy.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A9222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 xml:space="preserve">Przy realizacji zamówienia będą miały zastosowanie karty paliwowe: TAK*/NIE* </w:t>
            </w:r>
            <w:r w:rsidRPr="009B0719">
              <w:rPr>
                <w:i/>
                <w:color w:val="000000"/>
                <w:sz w:val="22"/>
                <w:szCs w:val="22"/>
              </w:rPr>
              <w:t>(zaznaczyć właściwe)</w:t>
            </w:r>
          </w:p>
        </w:tc>
      </w:tr>
      <w:tr w:rsidR="00105BEA" w:rsidRPr="009B0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05BEA" w:rsidRPr="009B0719" w:rsidRDefault="00105BEA" w:rsidP="0078411E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05BEA" w:rsidRPr="009B0719" w:rsidRDefault="00105BEA" w:rsidP="0078411E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8F5E66" w:rsidRPr="009B0719" w:rsidRDefault="008F5E66" w:rsidP="00305D8B">
      <w:pPr>
        <w:jc w:val="both"/>
        <w:rPr>
          <w:color w:val="000000"/>
          <w:sz w:val="16"/>
          <w:szCs w:val="16"/>
        </w:rPr>
      </w:pPr>
    </w:p>
    <w:p w:rsidR="008F5E66" w:rsidRPr="009B0719" w:rsidRDefault="008F5E66" w:rsidP="00305D8B">
      <w:pPr>
        <w:jc w:val="both"/>
        <w:rPr>
          <w:color w:val="000000"/>
          <w:sz w:val="16"/>
          <w:szCs w:val="16"/>
        </w:rPr>
      </w:pPr>
    </w:p>
    <w:p w:rsidR="007948D5" w:rsidRPr="009B0719" w:rsidRDefault="007948D5" w:rsidP="00305D8B">
      <w:pPr>
        <w:jc w:val="both"/>
        <w:rPr>
          <w:color w:val="000000"/>
          <w:sz w:val="16"/>
          <w:szCs w:val="16"/>
        </w:rPr>
      </w:pPr>
    </w:p>
    <w:p w:rsidR="007948D5" w:rsidRPr="009B0719" w:rsidRDefault="007948D5" w:rsidP="00305D8B">
      <w:pPr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7948D5" w:rsidRPr="009B071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Zadanie 4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E135A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</w:t>
            </w:r>
          </w:p>
          <w:p w:rsidR="007948D5" w:rsidRPr="009B0719" w:rsidRDefault="007948D5" w:rsidP="00E135A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w Radzyniu Podlaskim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48D5" w:rsidRPr="009B0719" w:rsidRDefault="007948D5" w:rsidP="0078411E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Przedmiot zamówienia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E135AE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E135AE">
            <w:pPr>
              <w:jc w:val="center"/>
              <w:rPr>
                <w:b/>
                <w:color w:val="000000"/>
              </w:rPr>
            </w:pPr>
            <w:r w:rsidRPr="009B0719">
              <w:rPr>
                <w:b/>
                <w:color w:val="000000"/>
              </w:rPr>
              <w:t>Ilość</w:t>
            </w:r>
          </w:p>
          <w:p w:rsidR="007948D5" w:rsidRPr="009B0719" w:rsidRDefault="007948D5" w:rsidP="00E135A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0"/>
                <w:szCs w:val="20"/>
              </w:rPr>
              <w:t>Stawka VAT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A922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A922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Upust</w:t>
            </w:r>
          </w:p>
          <w:p w:rsidR="007948D5" w:rsidRPr="009B0719" w:rsidRDefault="007948D5" w:rsidP="00A922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%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4A" w:rsidRPr="009B0719" w:rsidRDefault="00EF1E4A" w:rsidP="00A9222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A9222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Wartość brutto</w:t>
            </w:r>
          </w:p>
          <w:p w:rsidR="007948D5" w:rsidRPr="009B0719" w:rsidRDefault="007948D5" w:rsidP="00A922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7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right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3</w:t>
            </w:r>
            <w:r w:rsidR="008329D4" w:rsidRPr="009B0719">
              <w:rPr>
                <w:color w:val="000000"/>
                <w:sz w:val="22"/>
                <w:szCs w:val="22"/>
              </w:rPr>
              <w:t>9</w:t>
            </w:r>
            <w:r w:rsidRPr="009B0719">
              <w:rPr>
                <w:color w:val="000000"/>
                <w:sz w:val="22"/>
                <w:szCs w:val="22"/>
              </w:rPr>
              <w:t>.</w:t>
            </w:r>
            <w:r w:rsidR="008329D4" w:rsidRPr="009B0719">
              <w:rPr>
                <w:color w:val="000000"/>
                <w:sz w:val="22"/>
                <w:szCs w:val="22"/>
              </w:rPr>
              <w:t>0</w:t>
            </w:r>
            <w:r w:rsidRPr="009B071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E135A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025F86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Deklarowana w rubryce 5 wartość upustu słownie:  …………..…………………………..)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E135AE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9B0719">
              <w:rPr>
                <w:b/>
                <w:color w:val="000000"/>
                <w:sz w:val="22"/>
                <w:szCs w:val="22"/>
              </w:rPr>
              <w:t>Radzyń Podlaski, ul. Wisznicka 109</w:t>
            </w:r>
            <w:r w:rsidRPr="009B0719">
              <w:rPr>
                <w:color w:val="000000"/>
                <w:sz w:val="22"/>
                <w:szCs w:val="22"/>
              </w:rPr>
              <w:t xml:space="preserve">) </w:t>
            </w:r>
          </w:p>
          <w:p w:rsidR="007948D5" w:rsidRPr="009B0719" w:rsidRDefault="007948D5" w:rsidP="00E135AE">
            <w:pPr>
              <w:pStyle w:val="Tekstpodstawowywcity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E135AE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B0719">
                <w:rPr>
                  <w:b/>
                  <w:color w:val="000000"/>
                  <w:sz w:val="22"/>
                  <w:szCs w:val="22"/>
                </w:rPr>
                <w:t>1 litr</w:t>
              </w:r>
            </w:smartTag>
            <w:r w:rsidRPr="009B0719">
              <w:rPr>
                <w:b/>
                <w:color w:val="000000"/>
                <w:sz w:val="22"/>
                <w:szCs w:val="22"/>
              </w:rPr>
              <w:t xml:space="preserve"> oleju napędowego dotyczy ceny obowiązującej w dniu </w:t>
            </w:r>
            <w:r w:rsidR="00EF1E4A" w:rsidRPr="009B0719">
              <w:rPr>
                <w:b/>
                <w:color w:val="000000"/>
                <w:sz w:val="22"/>
                <w:szCs w:val="22"/>
              </w:rPr>
              <w:t>0</w:t>
            </w:r>
            <w:r w:rsidR="008329D4" w:rsidRPr="009B0719">
              <w:rPr>
                <w:b/>
                <w:color w:val="000000"/>
                <w:sz w:val="22"/>
                <w:szCs w:val="22"/>
              </w:rPr>
              <w:t>8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stycznia 20</w:t>
            </w:r>
            <w:r w:rsidR="008438D1" w:rsidRPr="009B0719">
              <w:rPr>
                <w:b/>
                <w:color w:val="000000"/>
                <w:sz w:val="22"/>
                <w:szCs w:val="22"/>
              </w:rPr>
              <w:t>20</w:t>
            </w:r>
            <w:r w:rsidRPr="009B0719">
              <w:rPr>
                <w:b/>
                <w:color w:val="000000"/>
                <w:sz w:val="22"/>
                <w:szCs w:val="22"/>
              </w:rPr>
              <w:t>r. o godzinie 10.00 u Wykonawcy.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E135A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 xml:space="preserve">Przy realizacji zamówienia będą miały zastosowanie karty paliwowe: TAK*/NIE* </w:t>
            </w:r>
            <w:r w:rsidRPr="009B0719">
              <w:rPr>
                <w:i/>
                <w:color w:val="000000"/>
                <w:sz w:val="22"/>
                <w:szCs w:val="22"/>
              </w:rPr>
              <w:t>(zaznaczyć właściwe)</w:t>
            </w:r>
          </w:p>
        </w:tc>
      </w:tr>
      <w:tr w:rsidR="00E135AE" w:rsidRPr="009B0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135AE" w:rsidRPr="009B0719" w:rsidRDefault="00E135AE" w:rsidP="0078411E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E135AE" w:rsidRPr="009B0719" w:rsidRDefault="00E135AE" w:rsidP="0078411E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8F5E66" w:rsidRPr="009B0719" w:rsidRDefault="008F5E66" w:rsidP="00305D8B">
      <w:pPr>
        <w:jc w:val="both"/>
        <w:rPr>
          <w:color w:val="000000"/>
          <w:sz w:val="16"/>
          <w:szCs w:val="16"/>
        </w:rPr>
      </w:pPr>
    </w:p>
    <w:p w:rsidR="007948D5" w:rsidRPr="009B0719" w:rsidRDefault="007948D5" w:rsidP="00305D8B">
      <w:pPr>
        <w:jc w:val="both"/>
        <w:rPr>
          <w:color w:val="000000"/>
          <w:sz w:val="16"/>
          <w:szCs w:val="16"/>
        </w:rPr>
      </w:pPr>
    </w:p>
    <w:p w:rsidR="007948D5" w:rsidRPr="009B0719" w:rsidRDefault="007948D5" w:rsidP="00305D8B">
      <w:pPr>
        <w:jc w:val="both"/>
        <w:rPr>
          <w:color w:val="000000"/>
          <w:sz w:val="16"/>
          <w:szCs w:val="16"/>
        </w:rPr>
      </w:pPr>
    </w:p>
    <w:p w:rsidR="00236190" w:rsidRPr="009B0719" w:rsidRDefault="00236190" w:rsidP="00305D8B">
      <w:pPr>
        <w:jc w:val="both"/>
        <w:rPr>
          <w:color w:val="000000"/>
          <w:sz w:val="16"/>
          <w:szCs w:val="16"/>
        </w:rPr>
      </w:pPr>
    </w:p>
    <w:p w:rsidR="00236190" w:rsidRPr="009B0719" w:rsidRDefault="00236190" w:rsidP="00305D8B">
      <w:pPr>
        <w:jc w:val="both"/>
        <w:rPr>
          <w:color w:val="000000"/>
          <w:sz w:val="16"/>
          <w:szCs w:val="16"/>
        </w:rPr>
      </w:pPr>
    </w:p>
    <w:p w:rsidR="007948D5" w:rsidRPr="009B0719" w:rsidRDefault="007948D5" w:rsidP="00305D8B">
      <w:pPr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7948D5" w:rsidRPr="009B071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Zadanie 5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9D646D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</w:t>
            </w:r>
          </w:p>
          <w:p w:rsidR="007948D5" w:rsidRPr="009B0719" w:rsidRDefault="007948D5" w:rsidP="009D646D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w</w:t>
            </w:r>
          </w:p>
          <w:p w:rsidR="007948D5" w:rsidRPr="009B0719" w:rsidRDefault="007948D5" w:rsidP="009D646D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Terespolu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48D5" w:rsidRPr="009B0719" w:rsidRDefault="007948D5" w:rsidP="0078411E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 cenę brutto: ………. zł (słownie: …….…..……………………………………………), zgodnie z poniższymi wyliczeniami: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Przedmiot zamówienia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9D646D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9D646D">
            <w:pPr>
              <w:jc w:val="center"/>
              <w:rPr>
                <w:b/>
                <w:color w:val="000000"/>
              </w:rPr>
            </w:pPr>
            <w:r w:rsidRPr="009B0719">
              <w:rPr>
                <w:b/>
                <w:color w:val="000000"/>
              </w:rPr>
              <w:t>Ilość</w:t>
            </w:r>
          </w:p>
          <w:p w:rsidR="007948D5" w:rsidRPr="009B0719" w:rsidRDefault="007948D5" w:rsidP="009D646D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0"/>
                <w:szCs w:val="20"/>
              </w:rPr>
              <w:t>Stawka VAT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9D64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9D64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Upust</w:t>
            </w:r>
          </w:p>
          <w:p w:rsidR="007948D5" w:rsidRPr="009B0719" w:rsidRDefault="007948D5" w:rsidP="009D64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%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9D64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9D646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Wartość brutto</w:t>
            </w:r>
          </w:p>
          <w:p w:rsidR="007948D5" w:rsidRPr="009B0719" w:rsidRDefault="007948D5" w:rsidP="009D64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7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right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1</w:t>
            </w:r>
            <w:r w:rsidR="008329D4" w:rsidRPr="009B0719">
              <w:rPr>
                <w:color w:val="000000"/>
                <w:sz w:val="22"/>
                <w:szCs w:val="22"/>
              </w:rPr>
              <w:t>4</w:t>
            </w:r>
            <w:r w:rsidRPr="009B0719">
              <w:rPr>
                <w:color w:val="000000"/>
                <w:sz w:val="22"/>
                <w:szCs w:val="22"/>
              </w:rPr>
              <w:t>.</w:t>
            </w:r>
            <w:r w:rsidR="008329D4" w:rsidRPr="009B0719">
              <w:rPr>
                <w:color w:val="000000"/>
                <w:sz w:val="22"/>
                <w:szCs w:val="22"/>
              </w:rPr>
              <w:t>0</w:t>
            </w:r>
            <w:r w:rsidRPr="009B071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306E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025F86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Deklarowana w rubryce 5 wartość upustu słownie:  …………..…………………………..)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306EB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9B0719">
              <w:rPr>
                <w:b/>
                <w:color w:val="000000"/>
                <w:sz w:val="22"/>
                <w:szCs w:val="22"/>
              </w:rPr>
              <w:t>Terespol, ul. Sienkiewicza 18</w:t>
            </w:r>
            <w:r w:rsidRPr="009B0719">
              <w:rPr>
                <w:color w:val="000000"/>
                <w:sz w:val="22"/>
                <w:szCs w:val="22"/>
              </w:rPr>
              <w:t>)</w:t>
            </w:r>
          </w:p>
          <w:p w:rsidR="007948D5" w:rsidRPr="009B0719" w:rsidRDefault="007948D5" w:rsidP="008306EB">
            <w:pPr>
              <w:pStyle w:val="Tekstpodstawowywcity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306EB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B0719">
                <w:rPr>
                  <w:b/>
                  <w:color w:val="000000"/>
                  <w:sz w:val="22"/>
                  <w:szCs w:val="22"/>
                </w:rPr>
                <w:t>1 litr</w:t>
              </w:r>
            </w:smartTag>
            <w:r w:rsidRPr="009B0719">
              <w:rPr>
                <w:b/>
                <w:color w:val="000000"/>
                <w:sz w:val="22"/>
                <w:szCs w:val="22"/>
              </w:rPr>
              <w:t xml:space="preserve"> oleju napędowego dotyczy ceny obowiązującej w dniu </w:t>
            </w:r>
            <w:r w:rsidR="00EF1E4A" w:rsidRPr="009B0719">
              <w:rPr>
                <w:b/>
                <w:color w:val="000000"/>
                <w:sz w:val="22"/>
                <w:szCs w:val="22"/>
              </w:rPr>
              <w:t>0</w:t>
            </w:r>
            <w:r w:rsidR="008329D4" w:rsidRPr="009B0719">
              <w:rPr>
                <w:b/>
                <w:color w:val="000000"/>
                <w:sz w:val="22"/>
                <w:szCs w:val="22"/>
              </w:rPr>
              <w:t>8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stycznia 20</w:t>
            </w:r>
            <w:r w:rsidR="008438D1" w:rsidRPr="009B0719">
              <w:rPr>
                <w:b/>
                <w:color w:val="000000"/>
                <w:sz w:val="22"/>
                <w:szCs w:val="22"/>
              </w:rPr>
              <w:t>20</w:t>
            </w:r>
            <w:r w:rsidRPr="009B0719">
              <w:rPr>
                <w:b/>
                <w:color w:val="000000"/>
                <w:sz w:val="22"/>
                <w:szCs w:val="22"/>
              </w:rPr>
              <w:t>r. o godzinie 10.00 u Wykonawcy.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306E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 xml:space="preserve">Przy realizacji zamówienia będą miały zastosowanie karty paliwowe: TAK*/NIE* </w:t>
            </w:r>
            <w:r w:rsidRPr="009B0719">
              <w:rPr>
                <w:i/>
                <w:color w:val="000000"/>
                <w:sz w:val="22"/>
                <w:szCs w:val="22"/>
              </w:rPr>
              <w:t>(zaznaczyć właściwe)</w:t>
            </w:r>
          </w:p>
        </w:tc>
      </w:tr>
      <w:tr w:rsidR="009D646D" w:rsidRPr="009B0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D646D" w:rsidRPr="009B0719" w:rsidRDefault="009D646D" w:rsidP="0078411E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D646D" w:rsidRPr="009B0719" w:rsidRDefault="009D646D" w:rsidP="0078411E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7948D5" w:rsidRPr="009B0719" w:rsidRDefault="007948D5" w:rsidP="00305D8B">
      <w:pPr>
        <w:jc w:val="both"/>
        <w:rPr>
          <w:color w:val="000000"/>
          <w:sz w:val="22"/>
          <w:szCs w:val="22"/>
        </w:rPr>
      </w:pPr>
    </w:p>
    <w:p w:rsidR="007948D5" w:rsidRPr="009B0719" w:rsidRDefault="007948D5" w:rsidP="00305D8B">
      <w:pPr>
        <w:jc w:val="both"/>
        <w:rPr>
          <w:color w:val="000000"/>
          <w:sz w:val="22"/>
          <w:szCs w:val="22"/>
        </w:rPr>
      </w:pPr>
    </w:p>
    <w:p w:rsidR="00A242EC" w:rsidRPr="009B0719" w:rsidRDefault="00A242EC" w:rsidP="00305D8B">
      <w:pPr>
        <w:jc w:val="both"/>
        <w:rPr>
          <w:color w:val="00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851"/>
        <w:gridCol w:w="850"/>
        <w:gridCol w:w="851"/>
        <w:gridCol w:w="850"/>
        <w:gridCol w:w="993"/>
        <w:gridCol w:w="1275"/>
      </w:tblGrid>
      <w:tr w:rsidR="007948D5" w:rsidRPr="009B071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Zadanie 6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8306EB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</w:t>
            </w:r>
          </w:p>
          <w:p w:rsidR="007948D5" w:rsidRPr="009B0719" w:rsidRDefault="007948D5" w:rsidP="008306EB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w</w:t>
            </w:r>
          </w:p>
          <w:p w:rsidR="007948D5" w:rsidRPr="009B0719" w:rsidRDefault="007948D5" w:rsidP="008306EB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Wisznicach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948D5" w:rsidRPr="009B0719" w:rsidRDefault="007948D5" w:rsidP="0078411E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za cenę brutto: ………. zł (s</w:t>
            </w:r>
            <w:r w:rsidR="00EF1E4A" w:rsidRPr="009B0719">
              <w:rPr>
                <w:color w:val="000000"/>
                <w:sz w:val="22"/>
                <w:szCs w:val="22"/>
              </w:rPr>
              <w:t>łownie: …….…..……………………………………………</w:t>
            </w:r>
            <w:r w:rsidRPr="009B0719">
              <w:rPr>
                <w:color w:val="000000"/>
                <w:sz w:val="22"/>
                <w:szCs w:val="22"/>
              </w:rPr>
              <w:t>), zgodnie z poniższymi wyliczeniami: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78411E">
            <w:pPr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Przedmiot zamówienia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8306EB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8306EB">
            <w:pPr>
              <w:jc w:val="center"/>
              <w:rPr>
                <w:b/>
                <w:color w:val="000000"/>
              </w:rPr>
            </w:pPr>
            <w:r w:rsidRPr="009B0719">
              <w:rPr>
                <w:b/>
                <w:color w:val="000000"/>
              </w:rPr>
              <w:t>Ilość</w:t>
            </w:r>
          </w:p>
          <w:p w:rsidR="007948D5" w:rsidRPr="009B0719" w:rsidRDefault="007948D5" w:rsidP="008306EB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</w:rPr>
              <w:t>(litr)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0"/>
                <w:szCs w:val="20"/>
              </w:rPr>
              <w:t>Stawka VAT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[%]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8306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8306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Upust</w:t>
            </w:r>
          </w:p>
          <w:p w:rsidR="007948D5" w:rsidRPr="009B0719" w:rsidRDefault="007948D5" w:rsidP="008306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%</w:t>
            </w:r>
          </w:p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Cena jedn. brutto po upuście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8306E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948D5" w:rsidRPr="009B0719" w:rsidRDefault="007948D5" w:rsidP="008306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>Wartość brutto</w:t>
            </w:r>
          </w:p>
          <w:p w:rsidR="007948D5" w:rsidRPr="009B0719" w:rsidRDefault="007948D5" w:rsidP="008306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16"/>
                <w:szCs w:val="16"/>
              </w:rPr>
              <w:t>7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rPr>
                <w:color w:val="000000"/>
                <w:sz w:val="16"/>
                <w:szCs w:val="16"/>
              </w:rPr>
            </w:pPr>
            <w:r w:rsidRPr="009B0719">
              <w:rPr>
                <w:color w:val="000000"/>
                <w:sz w:val="22"/>
                <w:szCs w:val="22"/>
              </w:rPr>
              <w:t>Olej napędowy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8329D4" w:rsidP="0078411E">
            <w:pPr>
              <w:jc w:val="right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11</w:t>
            </w:r>
            <w:r w:rsidR="007948D5" w:rsidRPr="009B0719">
              <w:rPr>
                <w:color w:val="000000"/>
                <w:sz w:val="22"/>
                <w:szCs w:val="22"/>
              </w:rPr>
              <w:t>.</w:t>
            </w:r>
            <w:r w:rsidRPr="009B0719">
              <w:rPr>
                <w:color w:val="000000"/>
                <w:sz w:val="22"/>
                <w:szCs w:val="22"/>
              </w:rPr>
              <w:t>0</w:t>
            </w:r>
            <w:r w:rsidR="007948D5" w:rsidRPr="009B071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D5" w:rsidRPr="009B0719" w:rsidRDefault="007948D5" w:rsidP="0078411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F5E6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7948D5" w:rsidRPr="009B0719" w:rsidRDefault="007948D5" w:rsidP="008F5E66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Deklarowana w rubryce 5 wartość upustu słownie:   …………..…………………………..)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306EB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>Tankowanie pojazdów Zamawiającego będzie odbywać się przez co najmniej 16 godzin na dobę przez cały okres obowiązywania umowy na Stacji Paliw czynnej w godzinach: ……… przez 7 dni w tygodniu zlokalizowanej ..………………………………………… tj. znajdującej się w odległości …... km od siedziby Zamawiającego (</w:t>
            </w:r>
            <w:r w:rsidRPr="009B0719">
              <w:rPr>
                <w:b/>
                <w:color w:val="000000"/>
                <w:sz w:val="22"/>
                <w:szCs w:val="22"/>
              </w:rPr>
              <w:t>Wisznice, ul. Nowa 16</w:t>
            </w:r>
            <w:r w:rsidRPr="009B0719">
              <w:rPr>
                <w:color w:val="000000"/>
                <w:sz w:val="22"/>
                <w:szCs w:val="22"/>
              </w:rPr>
              <w:t>)</w:t>
            </w:r>
          </w:p>
          <w:p w:rsidR="007948D5" w:rsidRPr="009B0719" w:rsidRDefault="007948D5" w:rsidP="008306EB">
            <w:pPr>
              <w:pStyle w:val="Tekstpodstawowywcity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2" w:color="auto"/>
              </w:pBdr>
              <w:shd w:val="pct5" w:color="auto" w:fill="auto"/>
              <w:ind w:left="0"/>
              <w:jc w:val="both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</w:rPr>
              <w:t>UWAGA: Ilość kilometrów należy podać w oparciu o wyliczenie odległości na podstawie mapy internetowej www.mapa.targeo.pl, przy czym odległość nie może być liczona w linii prostej, tylko jako odległość samochodowa (drogowa).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306EB">
            <w:pPr>
              <w:jc w:val="both"/>
              <w:rPr>
                <w:color w:val="000000"/>
                <w:sz w:val="22"/>
                <w:szCs w:val="22"/>
              </w:rPr>
            </w:pPr>
            <w:r w:rsidRPr="009B0719">
              <w:rPr>
                <w:b/>
                <w:color w:val="000000"/>
                <w:sz w:val="22"/>
                <w:szCs w:val="22"/>
              </w:rPr>
              <w:t xml:space="preserve">Cena jednostkowa brutto określona w rubryce 3 za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9B0719">
                <w:rPr>
                  <w:b/>
                  <w:color w:val="000000"/>
                  <w:sz w:val="22"/>
                  <w:szCs w:val="22"/>
                </w:rPr>
                <w:t>1 litr</w:t>
              </w:r>
            </w:smartTag>
            <w:r w:rsidRPr="009B0719">
              <w:rPr>
                <w:b/>
                <w:color w:val="000000"/>
                <w:sz w:val="22"/>
                <w:szCs w:val="22"/>
              </w:rPr>
              <w:t xml:space="preserve"> oleju napędowego dotyczy ceny obowiązującej w dniu </w:t>
            </w:r>
            <w:r w:rsidR="00EF1E4A" w:rsidRPr="009B0719">
              <w:rPr>
                <w:b/>
                <w:color w:val="000000"/>
                <w:sz w:val="22"/>
                <w:szCs w:val="22"/>
              </w:rPr>
              <w:t>0</w:t>
            </w:r>
            <w:r w:rsidR="008329D4" w:rsidRPr="009B0719">
              <w:rPr>
                <w:b/>
                <w:color w:val="000000"/>
                <w:sz w:val="22"/>
                <w:szCs w:val="22"/>
              </w:rPr>
              <w:t>8</w:t>
            </w:r>
            <w:r w:rsidRPr="009B0719">
              <w:rPr>
                <w:b/>
                <w:color w:val="000000"/>
                <w:sz w:val="22"/>
                <w:szCs w:val="22"/>
              </w:rPr>
              <w:t xml:space="preserve"> stycznia 20</w:t>
            </w:r>
            <w:r w:rsidR="008438D1" w:rsidRPr="009B0719">
              <w:rPr>
                <w:b/>
                <w:color w:val="000000"/>
                <w:sz w:val="22"/>
                <w:szCs w:val="22"/>
              </w:rPr>
              <w:t>20</w:t>
            </w:r>
            <w:r w:rsidRPr="009B0719">
              <w:rPr>
                <w:b/>
                <w:color w:val="000000"/>
                <w:sz w:val="22"/>
                <w:szCs w:val="22"/>
              </w:rPr>
              <w:t>r. o godzinie 10.00 u Wykonawcy.</w:t>
            </w:r>
          </w:p>
        </w:tc>
      </w:tr>
      <w:tr w:rsidR="007948D5" w:rsidRPr="009B071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78411E">
            <w:pPr>
              <w:widowControl/>
              <w:suppressAutoHyphens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D5" w:rsidRPr="009B0719" w:rsidRDefault="007948D5" w:rsidP="008306E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B0719">
              <w:rPr>
                <w:color w:val="000000"/>
                <w:sz w:val="22"/>
                <w:szCs w:val="22"/>
              </w:rPr>
              <w:t xml:space="preserve">Przy realizacji zamówienia będą miały zastosowanie karty paliwowe: TAK*/NIE* </w:t>
            </w:r>
            <w:r w:rsidRPr="009B0719">
              <w:rPr>
                <w:i/>
                <w:color w:val="000000"/>
                <w:sz w:val="22"/>
                <w:szCs w:val="22"/>
              </w:rPr>
              <w:t>(zaznaczyć właściwe)</w:t>
            </w:r>
          </w:p>
        </w:tc>
      </w:tr>
      <w:tr w:rsidR="008306EB" w:rsidRPr="009B071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306EB" w:rsidRPr="009B0719" w:rsidRDefault="008306EB" w:rsidP="0078411E">
            <w:pPr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306EB" w:rsidRPr="009B0719" w:rsidRDefault="008306EB" w:rsidP="0078411E">
            <w:pPr>
              <w:rPr>
                <w:color w:val="000000"/>
                <w:sz w:val="8"/>
                <w:szCs w:val="8"/>
              </w:rPr>
            </w:pPr>
          </w:p>
        </w:tc>
      </w:tr>
    </w:tbl>
    <w:p w:rsidR="00305D8B" w:rsidRPr="009B0719" w:rsidRDefault="00305D8B" w:rsidP="004A2BA9">
      <w:pPr>
        <w:jc w:val="both"/>
        <w:rPr>
          <w:b/>
          <w:color w:val="000000"/>
          <w:sz w:val="16"/>
          <w:szCs w:val="16"/>
        </w:rPr>
      </w:pPr>
    </w:p>
    <w:p w:rsidR="00E95C3A" w:rsidRPr="009B0719" w:rsidRDefault="00E95C3A" w:rsidP="00305D8B">
      <w:pPr>
        <w:jc w:val="both"/>
        <w:rPr>
          <w:b/>
          <w:color w:val="000000"/>
          <w:sz w:val="22"/>
          <w:szCs w:val="22"/>
        </w:rPr>
      </w:pPr>
    </w:p>
    <w:p w:rsidR="00E95C3A" w:rsidRPr="009B0719" w:rsidRDefault="00E95C3A" w:rsidP="00305D8B">
      <w:pPr>
        <w:jc w:val="both"/>
        <w:rPr>
          <w:b/>
          <w:color w:val="000000"/>
          <w:sz w:val="22"/>
          <w:szCs w:val="22"/>
        </w:rPr>
      </w:pPr>
    </w:p>
    <w:p w:rsidR="00305D8B" w:rsidRDefault="00305D8B" w:rsidP="00305D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Oświadczam, że:</w:t>
      </w:r>
    </w:p>
    <w:p w:rsidR="00305D8B" w:rsidRPr="0044270D" w:rsidRDefault="00305D8B" w:rsidP="0029498D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44270D">
        <w:rPr>
          <w:sz w:val="22"/>
          <w:szCs w:val="22"/>
        </w:rPr>
        <w:t xml:space="preserve">Zapoznałem się ze Specyfikacją Istotnych Warunków Zamówienia oraz załącznikami do niej i nie </w:t>
      </w:r>
      <w:r w:rsidRPr="0044270D">
        <w:rPr>
          <w:sz w:val="22"/>
          <w:szCs w:val="22"/>
        </w:rPr>
        <w:lastRenderedPageBreak/>
        <w:t>wnoszę do niej zastrzeżeń.</w:t>
      </w:r>
    </w:p>
    <w:p w:rsidR="00305D8B" w:rsidRPr="0044270D" w:rsidRDefault="00305D8B" w:rsidP="0029498D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44270D">
        <w:rPr>
          <w:sz w:val="22"/>
          <w:szCs w:val="22"/>
        </w:rPr>
        <w:t>Zapoznałem się z opisem przedmiotu zamówienia i nie wnoszę do niego zastrzeżeń.</w:t>
      </w:r>
    </w:p>
    <w:p w:rsidR="00305D8B" w:rsidRPr="0044270D" w:rsidRDefault="00305D8B" w:rsidP="0029498D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44270D">
        <w:rPr>
          <w:sz w:val="22"/>
          <w:szCs w:val="22"/>
        </w:rPr>
        <w:t>Uważam się za związanym niniejszą ofertą przez okres 30 dni, licząc od terminu wyznaczonego na składanie ofert.</w:t>
      </w:r>
    </w:p>
    <w:p w:rsidR="00305D8B" w:rsidRPr="0044270D" w:rsidRDefault="00305D8B" w:rsidP="0029498D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44270D">
        <w:rPr>
          <w:sz w:val="22"/>
          <w:szCs w:val="22"/>
        </w:rPr>
        <w:t xml:space="preserve">Stanowiący załącznik do SIWZ </w:t>
      </w:r>
      <w:r w:rsidRPr="0044270D">
        <w:rPr>
          <w:rFonts w:cs="Tahoma"/>
          <w:sz w:val="22"/>
          <w:szCs w:val="22"/>
        </w:rPr>
        <w:t>projekt umowy został przeze mnie zaakceptowany i zobowiązuję się w przypadku udzielenia mi zamówienia do zawarcia umowy na warunkach określonych w SIWZ oraz ofercie przetargowej i projekcie umowy w miejscu i terminie wyznaczonym przez Zamawiającego w informacji - zawiadomieniu o wyborze oferty.</w:t>
      </w:r>
    </w:p>
    <w:p w:rsidR="00305D8B" w:rsidRPr="0044270D" w:rsidRDefault="00305D8B" w:rsidP="0029498D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44270D">
        <w:rPr>
          <w:sz w:val="22"/>
          <w:szCs w:val="22"/>
        </w:rPr>
        <w:t xml:space="preserve">Oferowane paliwa spełniają wymagania określone w Rozporządzeniu Ministra Gospodarki z dnia 9 października 2015r. w sprawie wymagań jakościowych dla paliw </w:t>
      </w:r>
      <w:r w:rsidRPr="00113898">
        <w:rPr>
          <w:color w:val="000000"/>
          <w:sz w:val="22"/>
          <w:szCs w:val="22"/>
        </w:rPr>
        <w:t xml:space="preserve">ciekłych (Dz. U. </w:t>
      </w:r>
      <w:r w:rsidR="00E65587" w:rsidRPr="00113898">
        <w:rPr>
          <w:color w:val="000000"/>
          <w:sz w:val="22"/>
          <w:szCs w:val="22"/>
        </w:rPr>
        <w:t xml:space="preserve">z 2015 r. </w:t>
      </w:r>
      <w:r w:rsidRPr="00113898">
        <w:rPr>
          <w:color w:val="000000"/>
          <w:sz w:val="22"/>
          <w:szCs w:val="22"/>
        </w:rPr>
        <w:t>poz. 1680</w:t>
      </w:r>
      <w:r w:rsidRPr="0044270D">
        <w:rPr>
          <w:sz w:val="22"/>
          <w:szCs w:val="22"/>
        </w:rPr>
        <w:t>) oraz są zgodne z aktualnie obowiązującymi wymaganiami Norm jakościowych PN-EN lub równoważnymi.</w:t>
      </w:r>
    </w:p>
    <w:p w:rsidR="00305D8B" w:rsidRPr="0044270D" w:rsidRDefault="00305D8B" w:rsidP="0029498D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44270D">
        <w:rPr>
          <w:sz w:val="22"/>
          <w:szCs w:val="22"/>
        </w:rPr>
        <w:t xml:space="preserve">Oświadczam, na podstawie art. 8 ust. 3 ustawy z dnia 29 stycznia 2004 r. Prawo zamówień publicznych (t. j. </w:t>
      </w:r>
      <w:r w:rsidR="00D93887" w:rsidRPr="00E82F40">
        <w:rPr>
          <w:sz w:val="22"/>
          <w:szCs w:val="22"/>
        </w:rPr>
        <w:t>Dz. U. z 201</w:t>
      </w:r>
      <w:r w:rsidR="007D76E3">
        <w:rPr>
          <w:sz w:val="22"/>
          <w:szCs w:val="22"/>
        </w:rPr>
        <w:t>9</w:t>
      </w:r>
      <w:r w:rsidR="00D93887" w:rsidRPr="00E82F40">
        <w:rPr>
          <w:sz w:val="22"/>
          <w:szCs w:val="22"/>
        </w:rPr>
        <w:t xml:space="preserve"> r., poz. </w:t>
      </w:r>
      <w:r w:rsidR="00D93887">
        <w:rPr>
          <w:sz w:val="22"/>
          <w:szCs w:val="22"/>
        </w:rPr>
        <w:t>18</w:t>
      </w:r>
      <w:r w:rsidR="007D76E3">
        <w:rPr>
          <w:sz w:val="22"/>
          <w:szCs w:val="22"/>
        </w:rPr>
        <w:t>43</w:t>
      </w:r>
      <w:r w:rsidRPr="0044270D">
        <w:rPr>
          <w:sz w:val="22"/>
          <w:szCs w:val="22"/>
        </w:rPr>
        <w:t xml:space="preserve">), że żadne z informacji zawartych ofercie nie stanowią tajemnicy przedsiębiorstwa w rozumieniu przepisów ustawy o zwalczaniu nieuczciwej konkurencji / Oświadczam, na podstawie art. 8 ust. 3 ustawy z dnia 29 stycznia 2004 r. Prawo zamówień publicznych (t. j. </w:t>
      </w:r>
      <w:r w:rsidR="00D93887" w:rsidRPr="00E82F40">
        <w:rPr>
          <w:sz w:val="22"/>
          <w:szCs w:val="22"/>
        </w:rPr>
        <w:t>Dz. U. z 201</w:t>
      </w:r>
      <w:r w:rsidR="007D76E3">
        <w:rPr>
          <w:sz w:val="22"/>
          <w:szCs w:val="22"/>
        </w:rPr>
        <w:t>9</w:t>
      </w:r>
      <w:r w:rsidR="00D93887" w:rsidRPr="00E82F40">
        <w:rPr>
          <w:sz w:val="22"/>
          <w:szCs w:val="22"/>
        </w:rPr>
        <w:t xml:space="preserve"> r., poz. </w:t>
      </w:r>
      <w:r w:rsidR="00D93887">
        <w:rPr>
          <w:sz w:val="22"/>
          <w:szCs w:val="22"/>
        </w:rPr>
        <w:t>18</w:t>
      </w:r>
      <w:r w:rsidR="007D76E3">
        <w:rPr>
          <w:sz w:val="22"/>
          <w:szCs w:val="22"/>
        </w:rPr>
        <w:t>43</w:t>
      </w:r>
      <w:r w:rsidR="00D93887">
        <w:rPr>
          <w:sz w:val="22"/>
          <w:szCs w:val="22"/>
        </w:rPr>
        <w:t xml:space="preserve">), </w:t>
      </w:r>
      <w:r w:rsidRPr="0044270D">
        <w:rPr>
          <w:sz w:val="22"/>
          <w:szCs w:val="22"/>
        </w:rPr>
        <w:t>wskazane poniżej informacje zawarte w ofercie stanowią tajemnicę przedsiębiorstwa w rozumieniu przepisów ustawy o zwalczaniu nieuczciwej konkurencji i w związku   z tym nie mogą być one udostępnione, w szczególności innym uczestnikom postępowania.**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67"/>
        <w:gridCol w:w="4536"/>
        <w:gridCol w:w="1842"/>
        <w:gridCol w:w="1730"/>
      </w:tblGrid>
      <w:tr w:rsidR="00305D8B" w:rsidRPr="00146AC9" w:rsidTr="00146AC9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both"/>
              <w:rPr>
                <w:rFonts w:cs="Tahoma"/>
                <w:b/>
                <w:sz w:val="22"/>
                <w:szCs w:val="22"/>
              </w:rPr>
            </w:pPr>
            <w:r w:rsidRPr="00146AC9">
              <w:rPr>
                <w:rFonts w:cs="Tahoma"/>
                <w:b/>
                <w:sz w:val="22"/>
                <w:szCs w:val="22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center"/>
              <w:rPr>
                <w:rFonts w:cs="Tahoma"/>
                <w:b/>
                <w:sz w:val="22"/>
                <w:szCs w:val="22"/>
              </w:rPr>
            </w:pPr>
            <w:r w:rsidRPr="00146AC9">
              <w:rPr>
                <w:rFonts w:cs="Tahoma"/>
                <w:b/>
                <w:sz w:val="22"/>
                <w:szCs w:val="22"/>
              </w:rPr>
              <w:t>Oznaczenie rodzaju informacji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both"/>
              <w:rPr>
                <w:rFonts w:cs="Tahoma"/>
                <w:b/>
                <w:sz w:val="22"/>
                <w:szCs w:val="22"/>
              </w:rPr>
            </w:pPr>
            <w:r w:rsidRPr="00146AC9">
              <w:rPr>
                <w:rFonts w:cs="Tahoma"/>
                <w:b/>
                <w:sz w:val="22"/>
                <w:szCs w:val="22"/>
              </w:rPr>
              <w:t>Strony w ofercie (wyrażone liczbą)</w:t>
            </w:r>
          </w:p>
        </w:tc>
      </w:tr>
      <w:tr w:rsidR="00305D8B" w:rsidRPr="00146AC9" w:rsidTr="00146AC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8B" w:rsidRPr="00146AC9" w:rsidRDefault="00305D8B" w:rsidP="00146AC9">
            <w:pPr>
              <w:widowControl/>
              <w:suppressLineNumbers/>
              <w:suppressAutoHyphens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D8B" w:rsidRPr="00146AC9" w:rsidRDefault="00305D8B" w:rsidP="00146AC9">
            <w:pPr>
              <w:widowControl/>
              <w:suppressLineNumbers/>
              <w:suppressAutoHyphens w:val="0"/>
              <w:rPr>
                <w:rFonts w:cs="Tahoma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center"/>
              <w:rPr>
                <w:rFonts w:cs="Tahoma"/>
                <w:b/>
                <w:sz w:val="22"/>
                <w:szCs w:val="22"/>
              </w:rPr>
            </w:pPr>
            <w:r w:rsidRPr="00146AC9">
              <w:rPr>
                <w:rFonts w:cs="Tahoma"/>
                <w:b/>
                <w:sz w:val="22"/>
                <w:szCs w:val="22"/>
              </w:rPr>
              <w:t>od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center"/>
              <w:rPr>
                <w:rFonts w:cs="Tahoma"/>
                <w:b/>
                <w:sz w:val="22"/>
                <w:szCs w:val="22"/>
              </w:rPr>
            </w:pPr>
            <w:r w:rsidRPr="00146AC9">
              <w:rPr>
                <w:rFonts w:cs="Tahoma"/>
                <w:b/>
                <w:sz w:val="22"/>
                <w:szCs w:val="22"/>
              </w:rPr>
              <w:t>do</w:t>
            </w:r>
          </w:p>
        </w:tc>
      </w:tr>
      <w:tr w:rsidR="00305D8B" w:rsidRPr="00146AC9" w:rsidTr="00146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center"/>
              <w:rPr>
                <w:rFonts w:cs="Tahoma"/>
                <w:sz w:val="22"/>
                <w:szCs w:val="22"/>
              </w:rPr>
            </w:pPr>
            <w:r w:rsidRPr="00146AC9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46AC9" w:rsidRDefault="00305D8B" w:rsidP="00146AC9">
            <w:pPr>
              <w:suppressLineNumbers/>
              <w:jc w:val="both"/>
              <w:rPr>
                <w:rFonts w:cs="Tahoma"/>
                <w:sz w:val="22"/>
                <w:szCs w:val="22"/>
              </w:rPr>
            </w:pPr>
          </w:p>
        </w:tc>
      </w:tr>
      <w:tr w:rsidR="00305D8B" w:rsidRPr="00113898" w:rsidTr="00146A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13898" w:rsidRDefault="00305D8B" w:rsidP="00146AC9">
            <w:pPr>
              <w:suppressLineNumbers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113898">
              <w:rPr>
                <w:rFonts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13898" w:rsidRDefault="00305D8B" w:rsidP="00146AC9">
            <w:pPr>
              <w:suppressLineNumbers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13898" w:rsidRDefault="00305D8B" w:rsidP="00146AC9">
            <w:pPr>
              <w:suppressLineNumbers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D8B" w:rsidRPr="00113898" w:rsidRDefault="00305D8B" w:rsidP="00146AC9">
            <w:pPr>
              <w:suppressLineNumbers/>
              <w:jc w:val="both"/>
              <w:rPr>
                <w:rFonts w:cs="Tahoma"/>
                <w:color w:val="000000"/>
                <w:sz w:val="22"/>
                <w:szCs w:val="22"/>
              </w:rPr>
            </w:pPr>
          </w:p>
        </w:tc>
      </w:tr>
    </w:tbl>
    <w:p w:rsidR="00305D8B" w:rsidRPr="00113898" w:rsidRDefault="00305D8B" w:rsidP="00305D8B">
      <w:pPr>
        <w:ind w:left="60"/>
        <w:jc w:val="both"/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 xml:space="preserve">      ** niepotrzebne skreślić</w:t>
      </w:r>
    </w:p>
    <w:p w:rsidR="00E4698A" w:rsidRPr="00113898" w:rsidRDefault="00E4698A" w:rsidP="00E4698A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 xml:space="preserve">Oświadczam ze osobą do kontaktu w sprawię postępowania będzie: …………….……………………… </w:t>
      </w:r>
    </w:p>
    <w:p w:rsidR="00E65587" w:rsidRPr="00113898" w:rsidRDefault="00E4698A" w:rsidP="00E65587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>Oświadczam ze nadzór nad realizacja umowy (w przypadku wyboru niniejszej oferty jako najkorzystniejszej) sprawować będzie:……………………………………………………………….……</w:t>
      </w:r>
    </w:p>
    <w:p w:rsidR="00E65587" w:rsidRPr="00113898" w:rsidRDefault="00E65587" w:rsidP="00E65587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 udzielenie zamówienia publicznego w niniejszym postępowaniu*.</w:t>
      </w:r>
    </w:p>
    <w:p w:rsidR="00E65587" w:rsidRPr="00113898" w:rsidRDefault="00E65587" w:rsidP="00E65587">
      <w:pPr>
        <w:numPr>
          <w:ilvl w:val="0"/>
          <w:numId w:val="24"/>
        </w:numPr>
        <w:jc w:val="both"/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>Oświadczam, że:</w:t>
      </w:r>
    </w:p>
    <w:p w:rsidR="00E65587" w:rsidRPr="00113898" w:rsidRDefault="00E65587" w:rsidP="00E65587">
      <w:pPr>
        <w:ind w:left="360"/>
        <w:jc w:val="both"/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 xml:space="preserve">1) * wybór niniejszej oferty nie będzie prowadził do powstania u Zamawiającego obowiązku podatkowego zgodnie z przepisami o podatku od towarów i usług, </w:t>
      </w:r>
    </w:p>
    <w:p w:rsidR="00B40A5F" w:rsidRPr="00113898" w:rsidRDefault="00E65587" w:rsidP="00B40A5F">
      <w:pPr>
        <w:ind w:left="360"/>
        <w:jc w:val="both"/>
        <w:rPr>
          <w:color w:val="000000"/>
          <w:sz w:val="22"/>
          <w:szCs w:val="22"/>
        </w:rPr>
      </w:pPr>
      <w:r w:rsidRPr="00113898">
        <w:rPr>
          <w:color w:val="000000"/>
          <w:sz w:val="22"/>
          <w:szCs w:val="22"/>
        </w:rPr>
        <w:t>2) * wybór niniejszej oferty będzie prowadził do powstania u Zamawiającego obowiązku podatkowego zgodnie z przepisami o podatku od towarów i usług. Powyższy obowiązek podatkowy będzie dotyczył:....................................................................... objętych przedmiotem zamówienia, a ich wartość netto (bez kwoty podatku) będzie wynosiła ................................. zł</w:t>
      </w:r>
    </w:p>
    <w:p w:rsidR="00B40A5F" w:rsidRPr="00113898" w:rsidRDefault="00B40A5F" w:rsidP="00B40A5F">
      <w:pPr>
        <w:ind w:left="360"/>
        <w:jc w:val="both"/>
        <w:rPr>
          <w:color w:val="000000"/>
          <w:sz w:val="22"/>
          <w:szCs w:val="22"/>
        </w:rPr>
      </w:pPr>
    </w:p>
    <w:p w:rsidR="00E65587" w:rsidRPr="00113898" w:rsidRDefault="00E65587" w:rsidP="00B40A5F">
      <w:pPr>
        <w:ind w:left="360"/>
        <w:jc w:val="both"/>
        <w:rPr>
          <w:rFonts w:cs="Tahoma"/>
          <w:color w:val="000000"/>
          <w:sz w:val="22"/>
          <w:szCs w:val="22"/>
        </w:rPr>
      </w:pPr>
      <w:r w:rsidRPr="00113898">
        <w:rPr>
          <w:rFonts w:cs="Tahoma"/>
          <w:color w:val="000000"/>
          <w:sz w:val="22"/>
          <w:szCs w:val="22"/>
        </w:rPr>
        <w:t xml:space="preserve"> </w:t>
      </w:r>
    </w:p>
    <w:p w:rsidR="00E65587" w:rsidRPr="00113898" w:rsidRDefault="00E65587" w:rsidP="00E65587">
      <w:pPr>
        <w:jc w:val="both"/>
        <w:rPr>
          <w:color w:val="000000"/>
          <w:sz w:val="18"/>
          <w:szCs w:val="18"/>
        </w:rPr>
      </w:pPr>
      <w:r w:rsidRPr="00113898">
        <w:rPr>
          <w:color w:val="000000"/>
          <w:sz w:val="18"/>
          <w:szCs w:val="18"/>
        </w:rPr>
        <w:t>____________________</w:t>
      </w:r>
    </w:p>
    <w:p w:rsidR="00E65587" w:rsidRPr="00113898" w:rsidRDefault="00E65587" w:rsidP="00E65587">
      <w:pPr>
        <w:ind w:left="360"/>
        <w:jc w:val="both"/>
        <w:rPr>
          <w:color w:val="000000"/>
          <w:sz w:val="18"/>
          <w:szCs w:val="18"/>
        </w:rPr>
      </w:pPr>
      <w:r w:rsidRPr="00113898">
        <w:rPr>
          <w:color w:val="000000"/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E65587" w:rsidRPr="00113898" w:rsidRDefault="00E65587" w:rsidP="00E65587">
      <w:pPr>
        <w:ind w:left="360"/>
        <w:jc w:val="both"/>
        <w:rPr>
          <w:color w:val="000000"/>
          <w:sz w:val="16"/>
          <w:szCs w:val="16"/>
        </w:rPr>
      </w:pPr>
    </w:p>
    <w:p w:rsidR="00571859" w:rsidRPr="00113898" w:rsidRDefault="00E65587" w:rsidP="00D873D6">
      <w:pPr>
        <w:ind w:left="360"/>
        <w:jc w:val="both"/>
        <w:rPr>
          <w:rFonts w:cs="Tahoma"/>
          <w:color w:val="000000"/>
        </w:rPr>
      </w:pPr>
      <w:r w:rsidRPr="00113898">
        <w:rPr>
          <w:color w:val="000000"/>
          <w:sz w:val="18"/>
          <w:szCs w:val="18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</w:t>
      </w:r>
      <w:r w:rsidRPr="00113898">
        <w:rPr>
          <w:rFonts w:cs="Tahoma"/>
          <w:color w:val="000000"/>
        </w:rPr>
        <w:t xml:space="preserve">    </w:t>
      </w:r>
    </w:p>
    <w:p w:rsidR="00571859" w:rsidRPr="00113898" w:rsidRDefault="00571859" w:rsidP="0044270D">
      <w:pPr>
        <w:ind w:left="60"/>
        <w:jc w:val="both"/>
        <w:rPr>
          <w:color w:val="000000"/>
          <w:sz w:val="22"/>
          <w:szCs w:val="22"/>
        </w:rPr>
      </w:pPr>
    </w:p>
    <w:p w:rsidR="008142AA" w:rsidRDefault="00305D8B" w:rsidP="0044270D">
      <w:pPr>
        <w:ind w:left="60"/>
        <w:jc w:val="both"/>
        <w:rPr>
          <w:sz w:val="22"/>
          <w:szCs w:val="22"/>
        </w:rPr>
      </w:pPr>
      <w:r w:rsidRPr="00113898">
        <w:rPr>
          <w:color w:val="000000"/>
          <w:sz w:val="22"/>
          <w:szCs w:val="22"/>
        </w:rPr>
        <w:t>Ofertę niniejszą składam na …… kolejno ponumerowanych stronach</w:t>
      </w:r>
      <w:r>
        <w:rPr>
          <w:sz w:val="22"/>
          <w:szCs w:val="22"/>
        </w:rPr>
        <w:t xml:space="preserve"> wraz z załącznikami, które stanowią integralną </w:t>
      </w:r>
      <w:r w:rsidR="0044270D">
        <w:rPr>
          <w:sz w:val="22"/>
          <w:szCs w:val="22"/>
        </w:rPr>
        <w:t>część oferty.</w:t>
      </w:r>
    </w:p>
    <w:p w:rsidR="007424A1" w:rsidRDefault="00305D8B" w:rsidP="00305D8B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                                                                                                    </w:t>
      </w:r>
      <w:r w:rsidR="0044270D">
        <w:rPr>
          <w:rFonts w:cs="Tahoma"/>
          <w:sz w:val="22"/>
          <w:szCs w:val="22"/>
        </w:rPr>
        <w:t xml:space="preserve">                </w:t>
      </w:r>
      <w:r>
        <w:rPr>
          <w:rFonts w:cs="Tahoma"/>
          <w:sz w:val="22"/>
          <w:szCs w:val="22"/>
        </w:rPr>
        <w:t xml:space="preserve"> </w:t>
      </w:r>
    </w:p>
    <w:p w:rsidR="007424A1" w:rsidRDefault="007424A1" w:rsidP="00305D8B">
      <w:pPr>
        <w:jc w:val="both"/>
        <w:rPr>
          <w:rFonts w:cs="Tahoma"/>
          <w:sz w:val="22"/>
          <w:szCs w:val="22"/>
        </w:rPr>
      </w:pPr>
    </w:p>
    <w:p w:rsidR="007424A1" w:rsidRDefault="007424A1" w:rsidP="00305D8B">
      <w:pPr>
        <w:jc w:val="both"/>
        <w:rPr>
          <w:rFonts w:cs="Tahoma"/>
          <w:sz w:val="22"/>
          <w:szCs w:val="22"/>
        </w:rPr>
      </w:pPr>
    </w:p>
    <w:p w:rsidR="00305D8B" w:rsidRDefault="007424A1" w:rsidP="007424A1">
      <w:pPr>
        <w:ind w:left="6381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        </w:t>
      </w:r>
      <w:r w:rsidR="00305D8B">
        <w:rPr>
          <w:rFonts w:cs="Tahoma"/>
          <w:sz w:val="22"/>
          <w:szCs w:val="22"/>
        </w:rPr>
        <w:t xml:space="preserve">……………………………..                                                                                                                                                           </w:t>
      </w:r>
    </w:p>
    <w:p w:rsidR="0044270D" w:rsidRPr="0044270D" w:rsidRDefault="00305D8B" w:rsidP="00305D8B">
      <w:pPr>
        <w:jc w:val="both"/>
        <w:rPr>
          <w:rFonts w:cs="Tahoma"/>
          <w:iCs/>
          <w:sz w:val="16"/>
          <w:szCs w:val="16"/>
        </w:rPr>
      </w:pPr>
      <w:r>
        <w:rPr>
          <w:rFonts w:cs="Tahoma"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  <w:r w:rsidR="0044270D">
        <w:rPr>
          <w:rFonts w:cs="Tahoma"/>
          <w:i/>
          <w:iCs/>
          <w:sz w:val="22"/>
          <w:szCs w:val="22"/>
        </w:rPr>
        <w:t xml:space="preserve">                   </w:t>
      </w:r>
      <w:r w:rsidRPr="0044270D">
        <w:rPr>
          <w:rFonts w:cs="Tahoma"/>
          <w:iCs/>
          <w:sz w:val="20"/>
          <w:szCs w:val="20"/>
        </w:rPr>
        <w:t>pieczęć podpis Wykonawcy</w:t>
      </w:r>
    </w:p>
    <w:p w:rsidR="00305D8B" w:rsidRPr="0044270D" w:rsidRDefault="00305D8B" w:rsidP="00305D8B">
      <w:pPr>
        <w:rPr>
          <w:sz w:val="20"/>
          <w:szCs w:val="20"/>
        </w:rPr>
      </w:pPr>
      <w:r w:rsidRPr="0044270D">
        <w:rPr>
          <w:sz w:val="20"/>
          <w:szCs w:val="20"/>
        </w:rPr>
        <w:t>Załącznikami do niniejszej oferty są:</w:t>
      </w:r>
    </w:p>
    <w:p w:rsidR="00571859" w:rsidRPr="00E95C3A" w:rsidRDefault="00305D8B" w:rsidP="007424A1">
      <w:pPr>
        <w:numPr>
          <w:ilvl w:val="0"/>
          <w:numId w:val="25"/>
        </w:numPr>
        <w:jc w:val="both"/>
        <w:rPr>
          <w:rFonts w:cs="Tahoma"/>
          <w:sz w:val="20"/>
          <w:szCs w:val="20"/>
        </w:rPr>
      </w:pPr>
      <w:r w:rsidRPr="0044270D">
        <w:rPr>
          <w:rFonts w:cs="Tahoma"/>
          <w:sz w:val="20"/>
          <w:szCs w:val="20"/>
        </w:rPr>
        <w:t>………………………</w:t>
      </w:r>
      <w:r w:rsidR="0044270D">
        <w:rPr>
          <w:rFonts w:cs="Tahoma"/>
          <w:sz w:val="20"/>
          <w:szCs w:val="20"/>
        </w:rPr>
        <w:t>………</w:t>
      </w:r>
    </w:p>
    <w:p w:rsidR="001A2EA1" w:rsidRDefault="001A2EA1" w:rsidP="00305D8B">
      <w:pPr>
        <w:jc w:val="right"/>
        <w:rPr>
          <w:sz w:val="22"/>
          <w:szCs w:val="22"/>
        </w:rPr>
      </w:pPr>
    </w:p>
    <w:p w:rsidR="001A2EA1" w:rsidRDefault="001A2EA1" w:rsidP="00305D8B">
      <w:pPr>
        <w:jc w:val="right"/>
        <w:rPr>
          <w:sz w:val="22"/>
          <w:szCs w:val="22"/>
        </w:rPr>
      </w:pPr>
    </w:p>
    <w:sectPr w:rsidR="001A2EA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14"/>
    <w:multiLevelType w:val="multilevel"/>
    <w:tmpl w:val="0000001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3" w15:restartNumberingAfterBreak="0">
    <w:nsid w:val="00000016"/>
    <w:multiLevelType w:val="multilevel"/>
    <w:tmpl w:val="00000016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00000017"/>
    <w:multiLevelType w:val="singleLevel"/>
    <w:tmpl w:val="00000017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8"/>
    <w:multiLevelType w:val="multilevel"/>
    <w:tmpl w:val="00000018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6" w15:restartNumberingAfterBreak="0">
    <w:nsid w:val="00000019"/>
    <w:multiLevelType w:val="multilevel"/>
    <w:tmpl w:val="00000019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i w:val="0"/>
        <w:sz w:val="16"/>
        <w:szCs w:val="16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0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1" w15:restartNumberingAfterBreak="0">
    <w:nsid w:val="0000001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2" w15:restartNumberingAfterBreak="0">
    <w:nsid w:val="00000020"/>
    <w:multiLevelType w:val="singleLevel"/>
    <w:tmpl w:val="0C9AD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5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6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19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0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453"/>
      </w:pPr>
      <w:rPr>
        <w:b w:val="0"/>
        <w:sz w:val="24"/>
        <w:szCs w:val="24"/>
      </w:rPr>
    </w:lvl>
  </w:abstractNum>
  <w:abstractNum w:abstractNumId="21" w15:restartNumberingAfterBreak="0">
    <w:nsid w:val="01154365"/>
    <w:multiLevelType w:val="multilevel"/>
    <w:tmpl w:val="49E400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2" w15:restartNumberingAfterBreak="0">
    <w:nsid w:val="015A157B"/>
    <w:multiLevelType w:val="multilevel"/>
    <w:tmpl w:val="FCF022D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9F38E3"/>
    <w:multiLevelType w:val="multilevel"/>
    <w:tmpl w:val="AE8471E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5" w15:restartNumberingAfterBreak="0">
    <w:nsid w:val="0C484C60"/>
    <w:multiLevelType w:val="hybridMultilevel"/>
    <w:tmpl w:val="D2CC671A"/>
    <w:lvl w:ilvl="0" w:tplc="0628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8"/>
        </w:tabs>
        <w:ind w:left="-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2"/>
        </w:tabs>
        <w:ind w:left="5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2"/>
        </w:tabs>
        <w:ind w:left="12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2"/>
        </w:tabs>
        <w:ind w:left="20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2"/>
        </w:tabs>
        <w:ind w:left="27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2"/>
        </w:tabs>
        <w:ind w:left="34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2"/>
        </w:tabs>
        <w:ind w:left="41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2"/>
        </w:tabs>
        <w:ind w:left="4892" w:hanging="180"/>
      </w:pPr>
    </w:lvl>
  </w:abstractNum>
  <w:abstractNum w:abstractNumId="26" w15:restartNumberingAfterBreak="0">
    <w:nsid w:val="0DDA2834"/>
    <w:multiLevelType w:val="multilevel"/>
    <w:tmpl w:val="3B22E2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101D4AA1"/>
    <w:multiLevelType w:val="hybridMultilevel"/>
    <w:tmpl w:val="EEDE7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4F3903"/>
    <w:multiLevelType w:val="hybridMultilevel"/>
    <w:tmpl w:val="4C56D5B8"/>
    <w:lvl w:ilvl="0" w:tplc="B5366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922238"/>
    <w:multiLevelType w:val="multilevel"/>
    <w:tmpl w:val="16D68D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1C6C21A6"/>
    <w:multiLevelType w:val="hybridMultilevel"/>
    <w:tmpl w:val="492687B4"/>
    <w:lvl w:ilvl="0" w:tplc="6082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31" w15:restartNumberingAfterBreak="0">
    <w:nsid w:val="1D0864E3"/>
    <w:multiLevelType w:val="multilevel"/>
    <w:tmpl w:val="A9D02C8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32" w15:restartNumberingAfterBreak="0">
    <w:nsid w:val="1D782FDD"/>
    <w:multiLevelType w:val="hybridMultilevel"/>
    <w:tmpl w:val="B93A6C90"/>
    <w:lvl w:ilvl="0" w:tplc="27F07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 w15:restartNumberingAfterBreak="0">
    <w:nsid w:val="1EC63680"/>
    <w:multiLevelType w:val="multilevel"/>
    <w:tmpl w:val="117035B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none"/>
      <w:lvlText w:val="1)"/>
      <w:lvlJc w:val="left"/>
      <w:pPr>
        <w:tabs>
          <w:tab w:val="num" w:pos="1146"/>
        </w:tabs>
        <w:ind w:left="1146" w:hanging="360"/>
      </w:pPr>
    </w:lvl>
    <w:lvl w:ilvl="2">
      <w:start w:val="1"/>
      <w:numFmt w:val="none"/>
      <w:lvlText w:val="2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4" w15:restartNumberingAfterBreak="0">
    <w:nsid w:val="20E36BB7"/>
    <w:multiLevelType w:val="hybridMultilevel"/>
    <w:tmpl w:val="640A34F0"/>
    <w:lvl w:ilvl="0" w:tplc="4F6A1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18D60A3"/>
    <w:multiLevelType w:val="hybridMultilevel"/>
    <w:tmpl w:val="735C00FC"/>
    <w:lvl w:ilvl="0" w:tplc="42B48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23E65831"/>
    <w:multiLevelType w:val="multilevel"/>
    <w:tmpl w:val="5D54DE42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7" w15:restartNumberingAfterBreak="0">
    <w:nsid w:val="27C57278"/>
    <w:multiLevelType w:val="hybridMultilevel"/>
    <w:tmpl w:val="4FACE736"/>
    <w:lvl w:ilvl="0" w:tplc="FFE23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E0147C"/>
    <w:multiLevelType w:val="hybridMultilevel"/>
    <w:tmpl w:val="FDFE9E48"/>
    <w:lvl w:ilvl="0" w:tplc="BC3CD71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"/>
        </w:tabs>
        <w:ind w:left="2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1"/>
        </w:tabs>
        <w:ind w:left="9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1"/>
        </w:tabs>
        <w:ind w:left="16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1"/>
        </w:tabs>
        <w:ind w:left="24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1"/>
        </w:tabs>
        <w:ind w:left="38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1"/>
        </w:tabs>
        <w:ind w:left="45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1"/>
        </w:tabs>
        <w:ind w:left="5281" w:hanging="180"/>
      </w:pPr>
    </w:lvl>
  </w:abstractNum>
  <w:abstractNum w:abstractNumId="39" w15:restartNumberingAfterBreak="0">
    <w:nsid w:val="2EFC4431"/>
    <w:multiLevelType w:val="multilevel"/>
    <w:tmpl w:val="B024F3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40" w15:restartNumberingAfterBreak="0">
    <w:nsid w:val="3496177E"/>
    <w:multiLevelType w:val="hybridMultilevel"/>
    <w:tmpl w:val="10968B02"/>
    <w:lvl w:ilvl="0" w:tplc="035E79C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30E047C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 w:tplc="0930E1E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E34EB0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FE861ED6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E23018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6" w:tplc="54D62DE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7" w:tplc="D3CCDBE4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 w:tplc="77487E42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371026EA"/>
    <w:multiLevelType w:val="multilevel"/>
    <w:tmpl w:val="8C7620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2" w15:restartNumberingAfterBreak="0">
    <w:nsid w:val="373E03A6"/>
    <w:multiLevelType w:val="hybridMultilevel"/>
    <w:tmpl w:val="F3B898F0"/>
    <w:lvl w:ilvl="0" w:tplc="42B48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A9EAF66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3740481B"/>
    <w:multiLevelType w:val="hybridMultilevel"/>
    <w:tmpl w:val="8264C61A"/>
    <w:lvl w:ilvl="0" w:tplc="AD2AD044">
      <w:start w:val="1"/>
      <w:numFmt w:val="upperRoman"/>
      <w:lvlText w:val="%1."/>
      <w:lvlJc w:val="right"/>
      <w:pPr>
        <w:tabs>
          <w:tab w:val="num" w:pos="-2470"/>
        </w:tabs>
        <w:ind w:left="-2470" w:hanging="180"/>
      </w:pPr>
    </w:lvl>
    <w:lvl w:ilvl="1" w:tplc="29BA0B48">
      <w:start w:val="1"/>
      <w:numFmt w:val="upperRoman"/>
      <w:lvlText w:val="%2."/>
      <w:lvlJc w:val="right"/>
      <w:pPr>
        <w:tabs>
          <w:tab w:val="num" w:pos="340"/>
        </w:tabs>
        <w:ind w:left="340" w:hanging="340"/>
      </w:pPr>
    </w:lvl>
    <w:lvl w:ilvl="2" w:tplc="29BEE7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3" w:tplc="092055C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2B4EA1D2">
      <w:start w:val="1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8076AE40">
      <w:start w:val="9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6A4EA6"/>
    <w:multiLevelType w:val="hybridMultilevel"/>
    <w:tmpl w:val="08BEC3E8"/>
    <w:lvl w:ilvl="0" w:tplc="7BF85B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D638DE">
      <w:start w:val="3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E86FBC"/>
    <w:multiLevelType w:val="multilevel"/>
    <w:tmpl w:val="233870D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6" w15:restartNumberingAfterBreak="0">
    <w:nsid w:val="483A212A"/>
    <w:multiLevelType w:val="multilevel"/>
    <w:tmpl w:val="E3F239D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7" w15:restartNumberingAfterBreak="0">
    <w:nsid w:val="4E4F7A67"/>
    <w:multiLevelType w:val="hybridMultilevel"/>
    <w:tmpl w:val="2EC4669C"/>
    <w:lvl w:ilvl="0" w:tplc="8902B4A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5710759"/>
    <w:multiLevelType w:val="hybridMultilevel"/>
    <w:tmpl w:val="6388AD28"/>
    <w:lvl w:ilvl="0" w:tplc="7BAC198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"/>
        </w:tabs>
        <w:ind w:left="2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1"/>
        </w:tabs>
        <w:ind w:left="9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1"/>
        </w:tabs>
        <w:ind w:left="16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1"/>
        </w:tabs>
        <w:ind w:left="24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1"/>
        </w:tabs>
        <w:ind w:left="31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1"/>
        </w:tabs>
        <w:ind w:left="38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1"/>
        </w:tabs>
        <w:ind w:left="45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1"/>
        </w:tabs>
        <w:ind w:left="5281" w:hanging="180"/>
      </w:pPr>
    </w:lvl>
  </w:abstractNum>
  <w:abstractNum w:abstractNumId="49" w15:restartNumberingAfterBreak="0">
    <w:nsid w:val="584D599B"/>
    <w:multiLevelType w:val="multilevel"/>
    <w:tmpl w:val="BB96FA7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0" w15:restartNumberingAfterBreak="0">
    <w:nsid w:val="5B2B41FC"/>
    <w:multiLevelType w:val="hybridMultilevel"/>
    <w:tmpl w:val="D2E403B8"/>
    <w:lvl w:ilvl="0" w:tplc="250C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E2F0E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B9B199E"/>
    <w:multiLevelType w:val="hybridMultilevel"/>
    <w:tmpl w:val="D9E23118"/>
    <w:lvl w:ilvl="0" w:tplc="A6046C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6B60E8"/>
    <w:multiLevelType w:val="hybridMultilevel"/>
    <w:tmpl w:val="02D4E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511DE5"/>
    <w:multiLevelType w:val="multilevel"/>
    <w:tmpl w:val="7798A11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54" w15:restartNumberingAfterBreak="0">
    <w:nsid w:val="63847E48"/>
    <w:multiLevelType w:val="hybridMultilevel"/>
    <w:tmpl w:val="7382BFF4"/>
    <w:lvl w:ilvl="0" w:tplc="AE104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60756FF"/>
    <w:multiLevelType w:val="multilevel"/>
    <w:tmpl w:val="9EBACB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6" w15:restartNumberingAfterBreak="0">
    <w:nsid w:val="6750404A"/>
    <w:multiLevelType w:val="hybridMultilevel"/>
    <w:tmpl w:val="EFC284BC"/>
    <w:lvl w:ilvl="0" w:tplc="A4C47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AA91CDC"/>
    <w:multiLevelType w:val="multilevel"/>
    <w:tmpl w:val="FF4E1B1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8" w15:restartNumberingAfterBreak="0">
    <w:nsid w:val="6AAF0C02"/>
    <w:multiLevelType w:val="hybridMultilevel"/>
    <w:tmpl w:val="A3EAE956"/>
    <w:lvl w:ilvl="0" w:tplc="42B48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9" w15:restartNumberingAfterBreak="0">
    <w:nsid w:val="6C3D2784"/>
    <w:multiLevelType w:val="hybridMultilevel"/>
    <w:tmpl w:val="7D9C577E"/>
    <w:lvl w:ilvl="0" w:tplc="E6F605F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C6D5A9A"/>
    <w:multiLevelType w:val="hybridMultilevel"/>
    <w:tmpl w:val="3926FA8A"/>
    <w:lvl w:ilvl="0" w:tplc="42B4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CA1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0E6795"/>
    <w:multiLevelType w:val="multilevel"/>
    <w:tmpl w:val="6E2296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2" w15:restartNumberingAfterBreak="0">
    <w:nsid w:val="72F61795"/>
    <w:multiLevelType w:val="hybridMultilevel"/>
    <w:tmpl w:val="B8EEF972"/>
    <w:lvl w:ilvl="0" w:tplc="091CE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295C006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38C1343"/>
    <w:multiLevelType w:val="hybridMultilevel"/>
    <w:tmpl w:val="B0B233BE"/>
    <w:lvl w:ilvl="0" w:tplc="8E34FE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5E94B9B"/>
    <w:multiLevelType w:val="hybridMultilevel"/>
    <w:tmpl w:val="6ED6A85E"/>
    <w:lvl w:ilvl="0" w:tplc="F7D2D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481C0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93C229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7BC29A5"/>
    <w:multiLevelType w:val="multilevel"/>
    <w:tmpl w:val="07F6EA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66" w15:restartNumberingAfterBreak="0">
    <w:nsid w:val="7B140F98"/>
    <w:multiLevelType w:val="hybridMultilevel"/>
    <w:tmpl w:val="2078FA8A"/>
    <w:lvl w:ilvl="0" w:tplc="2200B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B48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7" w15:restartNumberingAfterBreak="0">
    <w:nsid w:val="7BDD2359"/>
    <w:multiLevelType w:val="hybridMultilevel"/>
    <w:tmpl w:val="2C368DAA"/>
    <w:lvl w:ilvl="0" w:tplc="1E4CC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1642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35052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9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</w:num>
  <w:num w:numId="36">
    <w:abstractNumId w:val="38"/>
  </w:num>
  <w:num w:numId="37">
    <w:abstractNumId w:val="53"/>
  </w:num>
  <w:num w:numId="38">
    <w:abstractNumId w:val="21"/>
  </w:num>
  <w:num w:numId="39">
    <w:abstractNumId w:val="31"/>
  </w:num>
  <w:num w:numId="40">
    <w:abstractNumId w:val="63"/>
  </w:num>
  <w:num w:numId="41">
    <w:abstractNumId w:val="27"/>
  </w:num>
  <w:num w:numId="42">
    <w:abstractNumId w:val="51"/>
  </w:num>
  <w:num w:numId="43">
    <w:abstractNumId w:val="52"/>
  </w:num>
  <w:num w:numId="44">
    <w:abstractNumId w:val="43"/>
  </w:num>
  <w:num w:numId="45">
    <w:abstractNumId w:val="56"/>
  </w:num>
  <w:num w:numId="46">
    <w:abstractNumId w:val="23"/>
  </w:num>
  <w:num w:numId="47">
    <w:abstractNumId w:val="11"/>
  </w:num>
  <w:num w:numId="48">
    <w:abstractNumId w:val="12"/>
  </w:num>
  <w:num w:numId="49">
    <w:abstractNumId w:val="37"/>
  </w:num>
  <w:num w:numId="50">
    <w:abstractNumId w:val="61"/>
  </w:num>
  <w:num w:numId="51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06"/>
    <w:rsid w:val="0000055B"/>
    <w:rsid w:val="00001B37"/>
    <w:rsid w:val="00013CFF"/>
    <w:rsid w:val="00016F41"/>
    <w:rsid w:val="00020ABB"/>
    <w:rsid w:val="0002153E"/>
    <w:rsid w:val="000219FF"/>
    <w:rsid w:val="000221DF"/>
    <w:rsid w:val="000245C8"/>
    <w:rsid w:val="00025F86"/>
    <w:rsid w:val="000276E4"/>
    <w:rsid w:val="0003472C"/>
    <w:rsid w:val="000367CC"/>
    <w:rsid w:val="00053546"/>
    <w:rsid w:val="00055197"/>
    <w:rsid w:val="00061F01"/>
    <w:rsid w:val="00065288"/>
    <w:rsid w:val="00077950"/>
    <w:rsid w:val="00077F97"/>
    <w:rsid w:val="000805C8"/>
    <w:rsid w:val="0008082B"/>
    <w:rsid w:val="000864D5"/>
    <w:rsid w:val="0009233D"/>
    <w:rsid w:val="000927F4"/>
    <w:rsid w:val="00093B5E"/>
    <w:rsid w:val="0009729E"/>
    <w:rsid w:val="000A0C54"/>
    <w:rsid w:val="000B532E"/>
    <w:rsid w:val="000B63C0"/>
    <w:rsid w:val="000C1EDD"/>
    <w:rsid w:val="000C3226"/>
    <w:rsid w:val="000C5AF5"/>
    <w:rsid w:val="000D2010"/>
    <w:rsid w:val="000D485E"/>
    <w:rsid w:val="000D6C9B"/>
    <w:rsid w:val="000E061E"/>
    <w:rsid w:val="000E349C"/>
    <w:rsid w:val="000E679A"/>
    <w:rsid w:val="000F07DC"/>
    <w:rsid w:val="000F19C6"/>
    <w:rsid w:val="000F68C4"/>
    <w:rsid w:val="000F78FF"/>
    <w:rsid w:val="00100C19"/>
    <w:rsid w:val="001033F7"/>
    <w:rsid w:val="00103CE7"/>
    <w:rsid w:val="00105BEA"/>
    <w:rsid w:val="001063AA"/>
    <w:rsid w:val="001076B1"/>
    <w:rsid w:val="00113898"/>
    <w:rsid w:val="001139EC"/>
    <w:rsid w:val="00115234"/>
    <w:rsid w:val="00123C98"/>
    <w:rsid w:val="0012457F"/>
    <w:rsid w:val="00125D2D"/>
    <w:rsid w:val="0012628C"/>
    <w:rsid w:val="001314A9"/>
    <w:rsid w:val="00134876"/>
    <w:rsid w:val="00143255"/>
    <w:rsid w:val="00144FC8"/>
    <w:rsid w:val="00146AC9"/>
    <w:rsid w:val="00150B26"/>
    <w:rsid w:val="001510EC"/>
    <w:rsid w:val="00157020"/>
    <w:rsid w:val="00161183"/>
    <w:rsid w:val="00164DF3"/>
    <w:rsid w:val="00165D5D"/>
    <w:rsid w:val="00166B72"/>
    <w:rsid w:val="00171373"/>
    <w:rsid w:val="001720EA"/>
    <w:rsid w:val="00172467"/>
    <w:rsid w:val="0017425D"/>
    <w:rsid w:val="00176294"/>
    <w:rsid w:val="001803A5"/>
    <w:rsid w:val="00182703"/>
    <w:rsid w:val="00186F46"/>
    <w:rsid w:val="0019341B"/>
    <w:rsid w:val="0019589C"/>
    <w:rsid w:val="001A1D88"/>
    <w:rsid w:val="001A2EA1"/>
    <w:rsid w:val="001A4C3F"/>
    <w:rsid w:val="001A5491"/>
    <w:rsid w:val="001B5939"/>
    <w:rsid w:val="001B7D7E"/>
    <w:rsid w:val="001C1B30"/>
    <w:rsid w:val="001C1E44"/>
    <w:rsid w:val="001C2629"/>
    <w:rsid w:val="001C3464"/>
    <w:rsid w:val="001C3CA9"/>
    <w:rsid w:val="001C455D"/>
    <w:rsid w:val="001C7D37"/>
    <w:rsid w:val="001D382B"/>
    <w:rsid w:val="001D6929"/>
    <w:rsid w:val="001E1ACB"/>
    <w:rsid w:val="001E4A09"/>
    <w:rsid w:val="001E5CFC"/>
    <w:rsid w:val="001E68ED"/>
    <w:rsid w:val="001E7152"/>
    <w:rsid w:val="001F04B9"/>
    <w:rsid w:val="001F45F4"/>
    <w:rsid w:val="001F5339"/>
    <w:rsid w:val="001F5393"/>
    <w:rsid w:val="001F6666"/>
    <w:rsid w:val="00205BE1"/>
    <w:rsid w:val="00206DA0"/>
    <w:rsid w:val="00211BFB"/>
    <w:rsid w:val="00213D75"/>
    <w:rsid w:val="0021711F"/>
    <w:rsid w:val="002202AA"/>
    <w:rsid w:val="00223007"/>
    <w:rsid w:val="002232D1"/>
    <w:rsid w:val="002238A9"/>
    <w:rsid w:val="002253FB"/>
    <w:rsid w:val="002262EC"/>
    <w:rsid w:val="0023212E"/>
    <w:rsid w:val="002334AD"/>
    <w:rsid w:val="00236190"/>
    <w:rsid w:val="0024037E"/>
    <w:rsid w:val="00241E3E"/>
    <w:rsid w:val="002441AD"/>
    <w:rsid w:val="0025297B"/>
    <w:rsid w:val="00252A54"/>
    <w:rsid w:val="00254509"/>
    <w:rsid w:val="00255B01"/>
    <w:rsid w:val="002609E6"/>
    <w:rsid w:val="0026163E"/>
    <w:rsid w:val="00266D7F"/>
    <w:rsid w:val="00270C03"/>
    <w:rsid w:val="00270D81"/>
    <w:rsid w:val="00271620"/>
    <w:rsid w:val="00274220"/>
    <w:rsid w:val="00274F00"/>
    <w:rsid w:val="0029026C"/>
    <w:rsid w:val="0029498D"/>
    <w:rsid w:val="00295835"/>
    <w:rsid w:val="002958A1"/>
    <w:rsid w:val="002970FE"/>
    <w:rsid w:val="002A45DC"/>
    <w:rsid w:val="002A537C"/>
    <w:rsid w:val="002B0D72"/>
    <w:rsid w:val="002B343E"/>
    <w:rsid w:val="002B67F5"/>
    <w:rsid w:val="002C3539"/>
    <w:rsid w:val="002D1E68"/>
    <w:rsid w:val="002D45F9"/>
    <w:rsid w:val="002D6174"/>
    <w:rsid w:val="002E143F"/>
    <w:rsid w:val="002E1B34"/>
    <w:rsid w:val="002F2BB2"/>
    <w:rsid w:val="002F6E4B"/>
    <w:rsid w:val="00300291"/>
    <w:rsid w:val="00300D37"/>
    <w:rsid w:val="00302E0E"/>
    <w:rsid w:val="00305D8B"/>
    <w:rsid w:val="00306E21"/>
    <w:rsid w:val="00307742"/>
    <w:rsid w:val="00307B0B"/>
    <w:rsid w:val="00311471"/>
    <w:rsid w:val="003200FB"/>
    <w:rsid w:val="00326CD2"/>
    <w:rsid w:val="0032702C"/>
    <w:rsid w:val="00327860"/>
    <w:rsid w:val="00327ADF"/>
    <w:rsid w:val="00327E6A"/>
    <w:rsid w:val="003365D2"/>
    <w:rsid w:val="003517B3"/>
    <w:rsid w:val="00357718"/>
    <w:rsid w:val="003612C5"/>
    <w:rsid w:val="00365117"/>
    <w:rsid w:val="00367362"/>
    <w:rsid w:val="00371895"/>
    <w:rsid w:val="00372371"/>
    <w:rsid w:val="003739AD"/>
    <w:rsid w:val="003833B8"/>
    <w:rsid w:val="003955B0"/>
    <w:rsid w:val="003A098C"/>
    <w:rsid w:val="003A13FB"/>
    <w:rsid w:val="003A74F2"/>
    <w:rsid w:val="003A75DB"/>
    <w:rsid w:val="003B2810"/>
    <w:rsid w:val="003B738D"/>
    <w:rsid w:val="003B7D6D"/>
    <w:rsid w:val="003C08A7"/>
    <w:rsid w:val="003C1C5D"/>
    <w:rsid w:val="003C3E94"/>
    <w:rsid w:val="003C7A43"/>
    <w:rsid w:val="003D0D47"/>
    <w:rsid w:val="003D18CF"/>
    <w:rsid w:val="003D3C19"/>
    <w:rsid w:val="003D5C74"/>
    <w:rsid w:val="003D68B6"/>
    <w:rsid w:val="003E63E2"/>
    <w:rsid w:val="003E6F36"/>
    <w:rsid w:val="003F28F8"/>
    <w:rsid w:val="003F5F69"/>
    <w:rsid w:val="003F6B70"/>
    <w:rsid w:val="00401C40"/>
    <w:rsid w:val="00402659"/>
    <w:rsid w:val="004027EC"/>
    <w:rsid w:val="00402DF6"/>
    <w:rsid w:val="00403429"/>
    <w:rsid w:val="00406BE5"/>
    <w:rsid w:val="00412049"/>
    <w:rsid w:val="00420592"/>
    <w:rsid w:val="00423377"/>
    <w:rsid w:val="00425861"/>
    <w:rsid w:val="00436945"/>
    <w:rsid w:val="00440D84"/>
    <w:rsid w:val="00442234"/>
    <w:rsid w:val="0044270D"/>
    <w:rsid w:val="00445E7F"/>
    <w:rsid w:val="00446E6B"/>
    <w:rsid w:val="0045389D"/>
    <w:rsid w:val="0045585C"/>
    <w:rsid w:val="004631D4"/>
    <w:rsid w:val="00463FE9"/>
    <w:rsid w:val="0046458D"/>
    <w:rsid w:val="00467160"/>
    <w:rsid w:val="00467D5F"/>
    <w:rsid w:val="004708CE"/>
    <w:rsid w:val="00472880"/>
    <w:rsid w:val="004739E2"/>
    <w:rsid w:val="00474CA7"/>
    <w:rsid w:val="00475F0B"/>
    <w:rsid w:val="00480A9C"/>
    <w:rsid w:val="004860D8"/>
    <w:rsid w:val="00486F23"/>
    <w:rsid w:val="00491B42"/>
    <w:rsid w:val="004A2BA9"/>
    <w:rsid w:val="004B35D2"/>
    <w:rsid w:val="004B4DA6"/>
    <w:rsid w:val="004B4FC5"/>
    <w:rsid w:val="004B5736"/>
    <w:rsid w:val="004B5AEE"/>
    <w:rsid w:val="004C2FFE"/>
    <w:rsid w:val="004C65CE"/>
    <w:rsid w:val="004C6D72"/>
    <w:rsid w:val="004D435D"/>
    <w:rsid w:val="004D4963"/>
    <w:rsid w:val="004D54B9"/>
    <w:rsid w:val="004E6576"/>
    <w:rsid w:val="004E79D4"/>
    <w:rsid w:val="004F167B"/>
    <w:rsid w:val="004F5D15"/>
    <w:rsid w:val="00500BF2"/>
    <w:rsid w:val="00504680"/>
    <w:rsid w:val="00507A17"/>
    <w:rsid w:val="00511B00"/>
    <w:rsid w:val="00511BF5"/>
    <w:rsid w:val="00515F06"/>
    <w:rsid w:val="00521A27"/>
    <w:rsid w:val="00523EE6"/>
    <w:rsid w:val="0052742C"/>
    <w:rsid w:val="005276FE"/>
    <w:rsid w:val="00531AA2"/>
    <w:rsid w:val="00537ECE"/>
    <w:rsid w:val="0054203D"/>
    <w:rsid w:val="005442DA"/>
    <w:rsid w:val="00550AE2"/>
    <w:rsid w:val="00564E58"/>
    <w:rsid w:val="00571859"/>
    <w:rsid w:val="00571F9B"/>
    <w:rsid w:val="00577B89"/>
    <w:rsid w:val="005809BC"/>
    <w:rsid w:val="00581276"/>
    <w:rsid w:val="0058248B"/>
    <w:rsid w:val="005828D5"/>
    <w:rsid w:val="00586716"/>
    <w:rsid w:val="00594BEC"/>
    <w:rsid w:val="005955D8"/>
    <w:rsid w:val="005A51B2"/>
    <w:rsid w:val="005B5048"/>
    <w:rsid w:val="005B5487"/>
    <w:rsid w:val="005C5EE2"/>
    <w:rsid w:val="005D023B"/>
    <w:rsid w:val="005D054D"/>
    <w:rsid w:val="005D1FEB"/>
    <w:rsid w:val="005D2365"/>
    <w:rsid w:val="005D2BF3"/>
    <w:rsid w:val="005D4F80"/>
    <w:rsid w:val="005D55E8"/>
    <w:rsid w:val="005D5BF9"/>
    <w:rsid w:val="005E0AF3"/>
    <w:rsid w:val="005E3FEB"/>
    <w:rsid w:val="005E71A7"/>
    <w:rsid w:val="005E71DC"/>
    <w:rsid w:val="005F5F45"/>
    <w:rsid w:val="00605E7C"/>
    <w:rsid w:val="00606476"/>
    <w:rsid w:val="00607331"/>
    <w:rsid w:val="00607A37"/>
    <w:rsid w:val="00616D73"/>
    <w:rsid w:val="00617980"/>
    <w:rsid w:val="006201C1"/>
    <w:rsid w:val="0062119E"/>
    <w:rsid w:val="0062511A"/>
    <w:rsid w:val="00625906"/>
    <w:rsid w:val="00633E92"/>
    <w:rsid w:val="00640D29"/>
    <w:rsid w:val="00640D7F"/>
    <w:rsid w:val="006421BE"/>
    <w:rsid w:val="0064338D"/>
    <w:rsid w:val="00644A24"/>
    <w:rsid w:val="0064627D"/>
    <w:rsid w:val="0064795A"/>
    <w:rsid w:val="0065048A"/>
    <w:rsid w:val="00653E37"/>
    <w:rsid w:val="00655F2C"/>
    <w:rsid w:val="00656984"/>
    <w:rsid w:val="00662697"/>
    <w:rsid w:val="0067125E"/>
    <w:rsid w:val="006761D4"/>
    <w:rsid w:val="00683442"/>
    <w:rsid w:val="00687226"/>
    <w:rsid w:val="00687E3D"/>
    <w:rsid w:val="00694964"/>
    <w:rsid w:val="00695E7F"/>
    <w:rsid w:val="00697E35"/>
    <w:rsid w:val="006A064F"/>
    <w:rsid w:val="006A574C"/>
    <w:rsid w:val="006A5BAB"/>
    <w:rsid w:val="006A6D27"/>
    <w:rsid w:val="006A76F1"/>
    <w:rsid w:val="006B1D24"/>
    <w:rsid w:val="006B2E62"/>
    <w:rsid w:val="006C2479"/>
    <w:rsid w:val="006C3A41"/>
    <w:rsid w:val="006C4DBC"/>
    <w:rsid w:val="006D225A"/>
    <w:rsid w:val="006D4030"/>
    <w:rsid w:val="006D422B"/>
    <w:rsid w:val="006E2154"/>
    <w:rsid w:val="006E6EC0"/>
    <w:rsid w:val="006E737D"/>
    <w:rsid w:val="006F00C7"/>
    <w:rsid w:val="006F2034"/>
    <w:rsid w:val="006F747D"/>
    <w:rsid w:val="00700101"/>
    <w:rsid w:val="00701184"/>
    <w:rsid w:val="00705A17"/>
    <w:rsid w:val="007128C5"/>
    <w:rsid w:val="00713C08"/>
    <w:rsid w:val="00722298"/>
    <w:rsid w:val="0072234F"/>
    <w:rsid w:val="00723AED"/>
    <w:rsid w:val="00727CE9"/>
    <w:rsid w:val="00735B23"/>
    <w:rsid w:val="00741713"/>
    <w:rsid w:val="00741B29"/>
    <w:rsid w:val="007424A1"/>
    <w:rsid w:val="0074317F"/>
    <w:rsid w:val="00745128"/>
    <w:rsid w:val="00747FF7"/>
    <w:rsid w:val="00750AF7"/>
    <w:rsid w:val="007510F8"/>
    <w:rsid w:val="0075152F"/>
    <w:rsid w:val="007542A9"/>
    <w:rsid w:val="007570DD"/>
    <w:rsid w:val="00757FD7"/>
    <w:rsid w:val="0077004A"/>
    <w:rsid w:val="00777787"/>
    <w:rsid w:val="00780A86"/>
    <w:rsid w:val="0078296E"/>
    <w:rsid w:val="00783D3A"/>
    <w:rsid w:val="0078411E"/>
    <w:rsid w:val="007908B5"/>
    <w:rsid w:val="00791C01"/>
    <w:rsid w:val="007922F9"/>
    <w:rsid w:val="00793A7F"/>
    <w:rsid w:val="00793A99"/>
    <w:rsid w:val="007948D5"/>
    <w:rsid w:val="007A12E4"/>
    <w:rsid w:val="007A1F64"/>
    <w:rsid w:val="007A2BD2"/>
    <w:rsid w:val="007A357C"/>
    <w:rsid w:val="007A540D"/>
    <w:rsid w:val="007B31D6"/>
    <w:rsid w:val="007C5638"/>
    <w:rsid w:val="007D2123"/>
    <w:rsid w:val="007D30E1"/>
    <w:rsid w:val="007D4782"/>
    <w:rsid w:val="007D6371"/>
    <w:rsid w:val="007D7275"/>
    <w:rsid w:val="007D76E3"/>
    <w:rsid w:val="007E1157"/>
    <w:rsid w:val="007F3FC5"/>
    <w:rsid w:val="007F569D"/>
    <w:rsid w:val="007F74CF"/>
    <w:rsid w:val="007F7911"/>
    <w:rsid w:val="008002CD"/>
    <w:rsid w:val="00802868"/>
    <w:rsid w:val="00804072"/>
    <w:rsid w:val="00807F3D"/>
    <w:rsid w:val="00811931"/>
    <w:rsid w:val="008142AA"/>
    <w:rsid w:val="008306EB"/>
    <w:rsid w:val="00831217"/>
    <w:rsid w:val="00832912"/>
    <w:rsid w:val="008329D4"/>
    <w:rsid w:val="00835FFE"/>
    <w:rsid w:val="008362E8"/>
    <w:rsid w:val="008438D1"/>
    <w:rsid w:val="0084703C"/>
    <w:rsid w:val="00856143"/>
    <w:rsid w:val="00863928"/>
    <w:rsid w:val="008667DD"/>
    <w:rsid w:val="0087296E"/>
    <w:rsid w:val="00872A94"/>
    <w:rsid w:val="00874AD9"/>
    <w:rsid w:val="00876A95"/>
    <w:rsid w:val="00877C30"/>
    <w:rsid w:val="008803B9"/>
    <w:rsid w:val="00880EFD"/>
    <w:rsid w:val="00882287"/>
    <w:rsid w:val="00890869"/>
    <w:rsid w:val="00891943"/>
    <w:rsid w:val="0089246F"/>
    <w:rsid w:val="0089256C"/>
    <w:rsid w:val="00893FC8"/>
    <w:rsid w:val="00895643"/>
    <w:rsid w:val="008971A8"/>
    <w:rsid w:val="008B0273"/>
    <w:rsid w:val="008B096C"/>
    <w:rsid w:val="008B1445"/>
    <w:rsid w:val="008B2E79"/>
    <w:rsid w:val="008B33DD"/>
    <w:rsid w:val="008B5059"/>
    <w:rsid w:val="008B7EF5"/>
    <w:rsid w:val="008D0459"/>
    <w:rsid w:val="008D51B4"/>
    <w:rsid w:val="008E19CE"/>
    <w:rsid w:val="008F336C"/>
    <w:rsid w:val="008F3DCC"/>
    <w:rsid w:val="008F5E66"/>
    <w:rsid w:val="009006D8"/>
    <w:rsid w:val="00900E9E"/>
    <w:rsid w:val="009042DA"/>
    <w:rsid w:val="00910F24"/>
    <w:rsid w:val="00913CA1"/>
    <w:rsid w:val="00914561"/>
    <w:rsid w:val="0091678E"/>
    <w:rsid w:val="00917832"/>
    <w:rsid w:val="00917AC6"/>
    <w:rsid w:val="009232B6"/>
    <w:rsid w:val="00923C6E"/>
    <w:rsid w:val="0092703A"/>
    <w:rsid w:val="00927F6E"/>
    <w:rsid w:val="00930B72"/>
    <w:rsid w:val="00934102"/>
    <w:rsid w:val="0093499F"/>
    <w:rsid w:val="00937238"/>
    <w:rsid w:val="00937D2D"/>
    <w:rsid w:val="0094610D"/>
    <w:rsid w:val="00947ED7"/>
    <w:rsid w:val="009507F2"/>
    <w:rsid w:val="00953012"/>
    <w:rsid w:val="00955731"/>
    <w:rsid w:val="009619AB"/>
    <w:rsid w:val="009636BB"/>
    <w:rsid w:val="00964AE8"/>
    <w:rsid w:val="00970524"/>
    <w:rsid w:val="00971BDB"/>
    <w:rsid w:val="00973431"/>
    <w:rsid w:val="00973578"/>
    <w:rsid w:val="00974FC2"/>
    <w:rsid w:val="00976B33"/>
    <w:rsid w:val="009808D7"/>
    <w:rsid w:val="00980E10"/>
    <w:rsid w:val="0098562A"/>
    <w:rsid w:val="009878DE"/>
    <w:rsid w:val="009947AE"/>
    <w:rsid w:val="00997D15"/>
    <w:rsid w:val="00997D4E"/>
    <w:rsid w:val="009A4053"/>
    <w:rsid w:val="009B0719"/>
    <w:rsid w:val="009B2D4A"/>
    <w:rsid w:val="009C0320"/>
    <w:rsid w:val="009C0C0C"/>
    <w:rsid w:val="009C1B76"/>
    <w:rsid w:val="009C3029"/>
    <w:rsid w:val="009C51AE"/>
    <w:rsid w:val="009C58C1"/>
    <w:rsid w:val="009C62DF"/>
    <w:rsid w:val="009D28FE"/>
    <w:rsid w:val="009D646D"/>
    <w:rsid w:val="009E01AA"/>
    <w:rsid w:val="009E117D"/>
    <w:rsid w:val="009E1CED"/>
    <w:rsid w:val="009F0973"/>
    <w:rsid w:val="009F0A04"/>
    <w:rsid w:val="009F28BF"/>
    <w:rsid w:val="009F2EEB"/>
    <w:rsid w:val="009F475E"/>
    <w:rsid w:val="009F4B37"/>
    <w:rsid w:val="009F74DD"/>
    <w:rsid w:val="00A0221E"/>
    <w:rsid w:val="00A04AF3"/>
    <w:rsid w:val="00A05838"/>
    <w:rsid w:val="00A10F98"/>
    <w:rsid w:val="00A11337"/>
    <w:rsid w:val="00A12466"/>
    <w:rsid w:val="00A242EC"/>
    <w:rsid w:val="00A257B2"/>
    <w:rsid w:val="00A369F1"/>
    <w:rsid w:val="00A4422E"/>
    <w:rsid w:val="00A446B1"/>
    <w:rsid w:val="00A50962"/>
    <w:rsid w:val="00A513A9"/>
    <w:rsid w:val="00A535AE"/>
    <w:rsid w:val="00A5425C"/>
    <w:rsid w:val="00A60828"/>
    <w:rsid w:val="00A63B33"/>
    <w:rsid w:val="00A6695C"/>
    <w:rsid w:val="00A67CC6"/>
    <w:rsid w:val="00A72CA5"/>
    <w:rsid w:val="00A76AC9"/>
    <w:rsid w:val="00A91BF8"/>
    <w:rsid w:val="00A92220"/>
    <w:rsid w:val="00A94720"/>
    <w:rsid w:val="00A95218"/>
    <w:rsid w:val="00A95750"/>
    <w:rsid w:val="00A95CA7"/>
    <w:rsid w:val="00A97D64"/>
    <w:rsid w:val="00AA3B93"/>
    <w:rsid w:val="00AA4B50"/>
    <w:rsid w:val="00AA5BC6"/>
    <w:rsid w:val="00AB1CFC"/>
    <w:rsid w:val="00AB783D"/>
    <w:rsid w:val="00AB7BA4"/>
    <w:rsid w:val="00AC23B1"/>
    <w:rsid w:val="00AC37DF"/>
    <w:rsid w:val="00AC4053"/>
    <w:rsid w:val="00AC69C7"/>
    <w:rsid w:val="00AC6E88"/>
    <w:rsid w:val="00AC7843"/>
    <w:rsid w:val="00AD458F"/>
    <w:rsid w:val="00AD4651"/>
    <w:rsid w:val="00AE6D38"/>
    <w:rsid w:val="00AE7774"/>
    <w:rsid w:val="00AF03BB"/>
    <w:rsid w:val="00AF1331"/>
    <w:rsid w:val="00AF1DF7"/>
    <w:rsid w:val="00AF55A4"/>
    <w:rsid w:val="00AF597D"/>
    <w:rsid w:val="00B0488F"/>
    <w:rsid w:val="00B0511E"/>
    <w:rsid w:val="00B06EF7"/>
    <w:rsid w:val="00B11CBF"/>
    <w:rsid w:val="00B122C5"/>
    <w:rsid w:val="00B14C35"/>
    <w:rsid w:val="00B165C7"/>
    <w:rsid w:val="00B21102"/>
    <w:rsid w:val="00B222B9"/>
    <w:rsid w:val="00B22331"/>
    <w:rsid w:val="00B2262C"/>
    <w:rsid w:val="00B307B3"/>
    <w:rsid w:val="00B30EF1"/>
    <w:rsid w:val="00B35E41"/>
    <w:rsid w:val="00B37685"/>
    <w:rsid w:val="00B40A5F"/>
    <w:rsid w:val="00B40AC8"/>
    <w:rsid w:val="00B41B7C"/>
    <w:rsid w:val="00B4500B"/>
    <w:rsid w:val="00B5271F"/>
    <w:rsid w:val="00B5334F"/>
    <w:rsid w:val="00B53662"/>
    <w:rsid w:val="00B5679C"/>
    <w:rsid w:val="00B56DBD"/>
    <w:rsid w:val="00B632C3"/>
    <w:rsid w:val="00B650D1"/>
    <w:rsid w:val="00B7088B"/>
    <w:rsid w:val="00B7455C"/>
    <w:rsid w:val="00B75E1D"/>
    <w:rsid w:val="00B808CF"/>
    <w:rsid w:val="00B81798"/>
    <w:rsid w:val="00B81BAF"/>
    <w:rsid w:val="00B834C5"/>
    <w:rsid w:val="00B8359D"/>
    <w:rsid w:val="00B83B0A"/>
    <w:rsid w:val="00B85B59"/>
    <w:rsid w:val="00B93396"/>
    <w:rsid w:val="00BA78BB"/>
    <w:rsid w:val="00BA7E49"/>
    <w:rsid w:val="00BB1E12"/>
    <w:rsid w:val="00BB293A"/>
    <w:rsid w:val="00BB4C35"/>
    <w:rsid w:val="00BC1916"/>
    <w:rsid w:val="00BC3035"/>
    <w:rsid w:val="00BC3777"/>
    <w:rsid w:val="00BD0233"/>
    <w:rsid w:val="00BD397E"/>
    <w:rsid w:val="00BD487A"/>
    <w:rsid w:val="00BE04CC"/>
    <w:rsid w:val="00BE1B52"/>
    <w:rsid w:val="00BE2AE2"/>
    <w:rsid w:val="00BE3E4D"/>
    <w:rsid w:val="00BE583D"/>
    <w:rsid w:val="00BE5B10"/>
    <w:rsid w:val="00BF2B53"/>
    <w:rsid w:val="00BF3C1C"/>
    <w:rsid w:val="00BF4C18"/>
    <w:rsid w:val="00C00199"/>
    <w:rsid w:val="00C001CC"/>
    <w:rsid w:val="00C00555"/>
    <w:rsid w:val="00C01EE5"/>
    <w:rsid w:val="00C027C8"/>
    <w:rsid w:val="00C02874"/>
    <w:rsid w:val="00C03D9E"/>
    <w:rsid w:val="00C06668"/>
    <w:rsid w:val="00C07FD1"/>
    <w:rsid w:val="00C10F39"/>
    <w:rsid w:val="00C138EB"/>
    <w:rsid w:val="00C14AA7"/>
    <w:rsid w:val="00C35749"/>
    <w:rsid w:val="00C358EB"/>
    <w:rsid w:val="00C366E9"/>
    <w:rsid w:val="00C37998"/>
    <w:rsid w:val="00C421A5"/>
    <w:rsid w:val="00C50023"/>
    <w:rsid w:val="00C52A3C"/>
    <w:rsid w:val="00C553A7"/>
    <w:rsid w:val="00C604C3"/>
    <w:rsid w:val="00C71BD6"/>
    <w:rsid w:val="00C73C49"/>
    <w:rsid w:val="00C8092E"/>
    <w:rsid w:val="00C8118A"/>
    <w:rsid w:val="00C8425A"/>
    <w:rsid w:val="00C90DE4"/>
    <w:rsid w:val="00C92358"/>
    <w:rsid w:val="00C924A4"/>
    <w:rsid w:val="00C92A88"/>
    <w:rsid w:val="00C96504"/>
    <w:rsid w:val="00CA7E2E"/>
    <w:rsid w:val="00CB0763"/>
    <w:rsid w:val="00CB700B"/>
    <w:rsid w:val="00CB71C1"/>
    <w:rsid w:val="00CC1081"/>
    <w:rsid w:val="00CC12D5"/>
    <w:rsid w:val="00CC209D"/>
    <w:rsid w:val="00CC26D3"/>
    <w:rsid w:val="00CC283A"/>
    <w:rsid w:val="00CC323A"/>
    <w:rsid w:val="00CC3249"/>
    <w:rsid w:val="00CC3567"/>
    <w:rsid w:val="00CC35AE"/>
    <w:rsid w:val="00CC3790"/>
    <w:rsid w:val="00CC3EEC"/>
    <w:rsid w:val="00CC458F"/>
    <w:rsid w:val="00CD2FA5"/>
    <w:rsid w:val="00CD4D29"/>
    <w:rsid w:val="00CD790B"/>
    <w:rsid w:val="00CE083D"/>
    <w:rsid w:val="00CE1A7C"/>
    <w:rsid w:val="00CE21B1"/>
    <w:rsid w:val="00CE4437"/>
    <w:rsid w:val="00CE624E"/>
    <w:rsid w:val="00CE6588"/>
    <w:rsid w:val="00CE7214"/>
    <w:rsid w:val="00CE748F"/>
    <w:rsid w:val="00CF1FFB"/>
    <w:rsid w:val="00CF2DED"/>
    <w:rsid w:val="00D034BF"/>
    <w:rsid w:val="00D04BED"/>
    <w:rsid w:val="00D072E7"/>
    <w:rsid w:val="00D10167"/>
    <w:rsid w:val="00D14220"/>
    <w:rsid w:val="00D14562"/>
    <w:rsid w:val="00D1496F"/>
    <w:rsid w:val="00D15811"/>
    <w:rsid w:val="00D228E3"/>
    <w:rsid w:val="00D235B8"/>
    <w:rsid w:val="00D33771"/>
    <w:rsid w:val="00D5410E"/>
    <w:rsid w:val="00D57BCB"/>
    <w:rsid w:val="00D6240B"/>
    <w:rsid w:val="00D627B2"/>
    <w:rsid w:val="00D71274"/>
    <w:rsid w:val="00D762A0"/>
    <w:rsid w:val="00D762B0"/>
    <w:rsid w:val="00D822EF"/>
    <w:rsid w:val="00D845CB"/>
    <w:rsid w:val="00D8674A"/>
    <w:rsid w:val="00D873D6"/>
    <w:rsid w:val="00D923F9"/>
    <w:rsid w:val="00D93887"/>
    <w:rsid w:val="00D9622F"/>
    <w:rsid w:val="00D9715A"/>
    <w:rsid w:val="00D9722B"/>
    <w:rsid w:val="00DA1A23"/>
    <w:rsid w:val="00DA2E86"/>
    <w:rsid w:val="00DA6C37"/>
    <w:rsid w:val="00DB15DA"/>
    <w:rsid w:val="00DB1C05"/>
    <w:rsid w:val="00DB55DF"/>
    <w:rsid w:val="00DB57C4"/>
    <w:rsid w:val="00DB6368"/>
    <w:rsid w:val="00DC5E3C"/>
    <w:rsid w:val="00DC71D9"/>
    <w:rsid w:val="00DC7C57"/>
    <w:rsid w:val="00DD0F82"/>
    <w:rsid w:val="00DE430F"/>
    <w:rsid w:val="00DE729A"/>
    <w:rsid w:val="00DE7C21"/>
    <w:rsid w:val="00DF0170"/>
    <w:rsid w:val="00DF105D"/>
    <w:rsid w:val="00DF193E"/>
    <w:rsid w:val="00DF53CC"/>
    <w:rsid w:val="00DF5623"/>
    <w:rsid w:val="00DF58D0"/>
    <w:rsid w:val="00DF64E2"/>
    <w:rsid w:val="00E001DA"/>
    <w:rsid w:val="00E13580"/>
    <w:rsid w:val="00E135AE"/>
    <w:rsid w:val="00E17817"/>
    <w:rsid w:val="00E17CAA"/>
    <w:rsid w:val="00E35D6F"/>
    <w:rsid w:val="00E42612"/>
    <w:rsid w:val="00E4401C"/>
    <w:rsid w:val="00E45ECF"/>
    <w:rsid w:val="00E4698A"/>
    <w:rsid w:val="00E51811"/>
    <w:rsid w:val="00E54FC8"/>
    <w:rsid w:val="00E55B17"/>
    <w:rsid w:val="00E6004F"/>
    <w:rsid w:val="00E62CDC"/>
    <w:rsid w:val="00E63E3C"/>
    <w:rsid w:val="00E6512A"/>
    <w:rsid w:val="00E65587"/>
    <w:rsid w:val="00E669A5"/>
    <w:rsid w:val="00E7672D"/>
    <w:rsid w:val="00E82E81"/>
    <w:rsid w:val="00E82F40"/>
    <w:rsid w:val="00E8422E"/>
    <w:rsid w:val="00E85DB5"/>
    <w:rsid w:val="00E90B60"/>
    <w:rsid w:val="00E95C3A"/>
    <w:rsid w:val="00E97FA6"/>
    <w:rsid w:val="00EA6646"/>
    <w:rsid w:val="00EA7F1F"/>
    <w:rsid w:val="00EB08B1"/>
    <w:rsid w:val="00EB4845"/>
    <w:rsid w:val="00EB55BF"/>
    <w:rsid w:val="00EB75CC"/>
    <w:rsid w:val="00EC262C"/>
    <w:rsid w:val="00EC6EF3"/>
    <w:rsid w:val="00EC6FBD"/>
    <w:rsid w:val="00ED37BE"/>
    <w:rsid w:val="00ED5C41"/>
    <w:rsid w:val="00ED7769"/>
    <w:rsid w:val="00EE4A14"/>
    <w:rsid w:val="00EF0F63"/>
    <w:rsid w:val="00EF1E4A"/>
    <w:rsid w:val="00EF2368"/>
    <w:rsid w:val="00F05042"/>
    <w:rsid w:val="00F0543C"/>
    <w:rsid w:val="00F062EA"/>
    <w:rsid w:val="00F065EB"/>
    <w:rsid w:val="00F066D4"/>
    <w:rsid w:val="00F07633"/>
    <w:rsid w:val="00F116DC"/>
    <w:rsid w:val="00F17D48"/>
    <w:rsid w:val="00F200A1"/>
    <w:rsid w:val="00F2403E"/>
    <w:rsid w:val="00F25BB7"/>
    <w:rsid w:val="00F26E6D"/>
    <w:rsid w:val="00F34C78"/>
    <w:rsid w:val="00F35AEF"/>
    <w:rsid w:val="00F43E7B"/>
    <w:rsid w:val="00F45B64"/>
    <w:rsid w:val="00F4667C"/>
    <w:rsid w:val="00F51A6A"/>
    <w:rsid w:val="00F51C6E"/>
    <w:rsid w:val="00F51DC2"/>
    <w:rsid w:val="00F534E0"/>
    <w:rsid w:val="00F54005"/>
    <w:rsid w:val="00F57484"/>
    <w:rsid w:val="00F574E5"/>
    <w:rsid w:val="00F637FF"/>
    <w:rsid w:val="00F64518"/>
    <w:rsid w:val="00F72CA3"/>
    <w:rsid w:val="00F76DDA"/>
    <w:rsid w:val="00F825A8"/>
    <w:rsid w:val="00F84A4D"/>
    <w:rsid w:val="00F85DEA"/>
    <w:rsid w:val="00F8779C"/>
    <w:rsid w:val="00F913AC"/>
    <w:rsid w:val="00F958A3"/>
    <w:rsid w:val="00F96EFC"/>
    <w:rsid w:val="00FA0843"/>
    <w:rsid w:val="00FA0A02"/>
    <w:rsid w:val="00FA0AE6"/>
    <w:rsid w:val="00FA2F6F"/>
    <w:rsid w:val="00FB17A2"/>
    <w:rsid w:val="00FB6445"/>
    <w:rsid w:val="00FC021D"/>
    <w:rsid w:val="00FC2A4C"/>
    <w:rsid w:val="00FC5AF7"/>
    <w:rsid w:val="00FC7028"/>
    <w:rsid w:val="00FD0631"/>
    <w:rsid w:val="00FD4775"/>
    <w:rsid w:val="00FD533B"/>
    <w:rsid w:val="00FE0E95"/>
    <w:rsid w:val="00FE7C6B"/>
    <w:rsid w:val="00FF0EC7"/>
    <w:rsid w:val="00FF1157"/>
    <w:rsid w:val="00FF1381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CA481-D78E-494D-B485-724122A9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  <w:lang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outlineLvl w:val="0"/>
    </w:pPr>
    <w:rPr>
      <w:rFonts w:eastAsia="Times New Roman" w:cs="Palatino Linotype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pPr>
      <w:keepNext/>
      <w:snapToGrid w:val="0"/>
      <w:spacing w:before="120" w:after="120"/>
      <w:ind w:left="57" w:right="-174"/>
      <w:outlineLvl w:val="1"/>
    </w:pPr>
    <w:rPr>
      <w:b/>
      <w:caps/>
    </w:rPr>
  </w:style>
  <w:style w:type="paragraph" w:styleId="Nagwek7">
    <w:name w:val="heading 7"/>
    <w:basedOn w:val="Normalny"/>
    <w:next w:val="Normalny"/>
    <w:link w:val="Nagwek7Znak"/>
    <w:qFormat/>
    <w:rsid w:val="001803A5"/>
    <w:pPr>
      <w:spacing w:before="240" w:after="60"/>
      <w:outlineLvl w:val="6"/>
    </w:pPr>
    <w:rPr>
      <w:rFonts w:ascii="Calibri" w:eastAsia="Times New Roman" w:hAnsi="Calibri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05D8B"/>
    <w:rPr>
      <w:rFonts w:cs="Palatino Linotype"/>
      <w:sz w:val="24"/>
      <w:lang w:val="pl-PL" w:eastAsia="ar-SA" w:bidi="ar-SA"/>
    </w:rPr>
  </w:style>
  <w:style w:type="character" w:customStyle="1" w:styleId="Nagwek2Znak">
    <w:name w:val="Nagłówek 2 Znak"/>
    <w:link w:val="Nagwek2"/>
    <w:locked/>
    <w:rsid w:val="00305D8B"/>
    <w:rPr>
      <w:rFonts w:eastAsia="Arial Unicode MS"/>
      <w:b/>
      <w:caps/>
      <w:sz w:val="24"/>
      <w:szCs w:val="24"/>
      <w:lang w:val="pl-PL" w:bidi="ar-SA"/>
    </w:rPr>
  </w:style>
  <w:style w:type="character" w:customStyle="1" w:styleId="Nagwek7Znak">
    <w:name w:val="Nagłówek 7 Znak"/>
    <w:link w:val="Nagwek7"/>
    <w:semiHidden/>
    <w:locked/>
    <w:rsid w:val="001803A5"/>
    <w:rPr>
      <w:rFonts w:ascii="Calibri" w:hAnsi="Calibri"/>
      <w:sz w:val="24"/>
      <w:szCs w:val="24"/>
      <w:lang w:val="pl-PL" w:eastAsia="pl-PL" w:bidi="ar-SA"/>
    </w:rPr>
  </w:style>
  <w:style w:type="character" w:customStyle="1" w:styleId="Znakinumeracji">
    <w:name w:val="Znaki numeracji"/>
    <w:rPr>
      <w:b w:val="0"/>
      <w:bCs w:val="0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">
    <w:name w:val="Normal"/>
    <w:basedOn w:val="Normalny"/>
    <w:rPr>
      <w:lang w:eastAsia="pl-PL" w:bidi="pl-PL"/>
    </w:rPr>
  </w:style>
  <w:style w:type="paragraph" w:customStyle="1" w:styleId="Tabelapozycja">
    <w:name w:val="Tabela pozycja"/>
    <w:basedOn w:val="Normal"/>
    <w:rPr>
      <w:rFonts w:ascii="Arial" w:eastAsia="Arial" w:hAnsi="Arial" w:cs="Arial"/>
      <w:sz w:val="22"/>
      <w:szCs w:val="22"/>
    </w:rPr>
  </w:style>
  <w:style w:type="table" w:styleId="Siatkatabeli">
    <w:name w:val="Siatka tabeli"/>
    <w:basedOn w:val="Standardowy"/>
    <w:rsid w:val="000C5AF5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MK-Radca">
    <w:name w:val="MK-Radca"/>
    <w:semiHidden/>
    <w:rPr>
      <w:rFonts w:ascii="Arial" w:hAnsi="Arial" w:cs="Arial"/>
      <w:color w:val="000080"/>
      <w:sz w:val="20"/>
      <w:szCs w:val="20"/>
    </w:rPr>
  </w:style>
  <w:style w:type="character" w:customStyle="1" w:styleId="WW8Num6z0">
    <w:name w:val="WW8Num6z0"/>
    <w:rPr>
      <w:rFonts w:ascii="StarSymbol" w:hAnsi="StarSymbol"/>
    </w:rPr>
  </w:style>
  <w:style w:type="character" w:customStyle="1" w:styleId="WW8Num8z0">
    <w:name w:val="WW8Num8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2z0">
    <w:name w:val="WW8Num22z0"/>
    <w:rPr>
      <w:b w:val="0"/>
      <w:i w:val="0"/>
      <w:sz w:val="16"/>
      <w:szCs w:val="16"/>
    </w:rPr>
  </w:style>
  <w:style w:type="character" w:customStyle="1" w:styleId="WW8Num24z0">
    <w:name w:val="WW8Num24z0"/>
    <w:rPr>
      <w:rFonts w:ascii="StarSymbol" w:hAnsi="StarSymbol"/>
    </w:rPr>
  </w:style>
  <w:style w:type="character" w:customStyle="1" w:styleId="WW8Num26z0">
    <w:name w:val="WW8Num26z0"/>
    <w:rPr>
      <w:b w:val="0"/>
      <w:i w:val="0"/>
      <w:sz w:val="16"/>
      <w:szCs w:val="16"/>
    </w:rPr>
  </w:style>
  <w:style w:type="character" w:customStyle="1" w:styleId="WW8Num27z0">
    <w:name w:val="WW8Num27z0"/>
    <w:rPr>
      <w:b w:val="0"/>
      <w:i w:val="0"/>
      <w:sz w:val="16"/>
      <w:szCs w:val="16"/>
    </w:rPr>
  </w:style>
  <w:style w:type="character" w:customStyle="1" w:styleId="WW8Num28z0">
    <w:name w:val="WW8Num28z0"/>
    <w:rPr>
      <w:b w:val="0"/>
      <w:i w:val="0"/>
      <w:sz w:val="16"/>
      <w:szCs w:val="16"/>
    </w:rPr>
  </w:style>
  <w:style w:type="character" w:customStyle="1" w:styleId="WW8Num29z0">
    <w:name w:val="WW8Num29z0"/>
    <w:rPr>
      <w:b w:val="0"/>
      <w:sz w:val="24"/>
      <w:szCs w:val="24"/>
    </w:rPr>
  </w:style>
  <w:style w:type="character" w:customStyle="1" w:styleId="WW8Num30z0">
    <w:name w:val="WW8Num30z0"/>
    <w:rPr>
      <w:b w:val="0"/>
      <w:sz w:val="24"/>
      <w:szCs w:val="24"/>
    </w:rPr>
  </w:style>
  <w:style w:type="character" w:customStyle="1" w:styleId="WW8Num31z0">
    <w:name w:val="WW8Num31z0"/>
    <w:rPr>
      <w:b w:val="0"/>
      <w:sz w:val="24"/>
      <w:szCs w:val="24"/>
    </w:rPr>
  </w:style>
  <w:style w:type="character" w:customStyle="1" w:styleId="WW8Num32z0">
    <w:name w:val="WW8Num32z0"/>
    <w:rPr>
      <w:b w:val="0"/>
      <w:sz w:val="24"/>
      <w:szCs w:val="24"/>
    </w:rPr>
  </w:style>
  <w:style w:type="character" w:customStyle="1" w:styleId="WW8Num33z0">
    <w:name w:val="WW8Num33z0"/>
    <w:rPr>
      <w:b w:val="0"/>
      <w:sz w:val="24"/>
      <w:szCs w:val="24"/>
    </w:rPr>
  </w:style>
  <w:style w:type="character" w:customStyle="1" w:styleId="WW8Num34z0">
    <w:name w:val="WW8Num34z0"/>
    <w:rPr>
      <w:b w:val="0"/>
      <w:sz w:val="24"/>
      <w:szCs w:val="24"/>
    </w:rPr>
  </w:style>
  <w:style w:type="character" w:customStyle="1" w:styleId="WW8Num35z0">
    <w:name w:val="WW8Num35z0"/>
    <w:rPr>
      <w:b w:val="0"/>
      <w:sz w:val="24"/>
      <w:szCs w:val="24"/>
    </w:rPr>
  </w:style>
  <w:style w:type="character" w:customStyle="1" w:styleId="WW8Num36z0">
    <w:name w:val="WW8Num36z0"/>
    <w:rPr>
      <w:b w:val="0"/>
      <w:sz w:val="24"/>
      <w:szCs w:val="24"/>
    </w:rPr>
  </w:style>
  <w:style w:type="character" w:customStyle="1" w:styleId="WW8Num37z0">
    <w:name w:val="WW8Num37z0"/>
    <w:rPr>
      <w:b w:val="0"/>
      <w:sz w:val="24"/>
      <w:szCs w:val="24"/>
    </w:rPr>
  </w:style>
  <w:style w:type="character" w:customStyle="1" w:styleId="WW8Num38z0">
    <w:name w:val="WW8Num38z0"/>
    <w:rPr>
      <w:b w:val="0"/>
      <w:sz w:val="24"/>
      <w:szCs w:val="24"/>
    </w:rPr>
  </w:style>
  <w:style w:type="character" w:customStyle="1" w:styleId="WW8Num39z0">
    <w:name w:val="WW8Num39z0"/>
    <w:rPr>
      <w:b w:val="0"/>
      <w:sz w:val="24"/>
      <w:szCs w:val="24"/>
    </w:rPr>
  </w:style>
  <w:style w:type="character" w:customStyle="1" w:styleId="WW8Num40z0">
    <w:name w:val="WW8Num40z0"/>
    <w:rPr>
      <w:b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StarSymbol" w:hAnsi="StarSymbol"/>
    </w:rPr>
  </w:style>
  <w:style w:type="character" w:customStyle="1" w:styleId="WW8Num23z0">
    <w:name w:val="WW8Num23z0"/>
    <w:rPr>
      <w:b w:val="0"/>
      <w:i w:val="0"/>
      <w:sz w:val="16"/>
      <w:szCs w:val="16"/>
    </w:rPr>
  </w:style>
  <w:style w:type="character" w:customStyle="1" w:styleId="WW8Num25z0">
    <w:name w:val="WW8Num25z0"/>
    <w:rPr>
      <w:rFonts w:ascii="StarSymbol" w:hAnsi="StarSymbol"/>
    </w:rPr>
  </w:style>
  <w:style w:type="character" w:customStyle="1" w:styleId="WW8Num41z0">
    <w:name w:val="WW8Num41z0"/>
    <w:rPr>
      <w:b w:val="0"/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WW8Num42z0">
    <w:name w:val="WW8Num42z0"/>
    <w:rPr>
      <w:b w:val="0"/>
      <w:sz w:val="24"/>
      <w:szCs w:val="24"/>
    </w:rPr>
  </w:style>
  <w:style w:type="character" w:customStyle="1" w:styleId="WW8Num43z0">
    <w:name w:val="WW8Num43z0"/>
    <w:rPr>
      <w:b w:val="0"/>
      <w:sz w:val="24"/>
      <w:szCs w:val="24"/>
    </w:rPr>
  </w:style>
  <w:style w:type="character" w:customStyle="1" w:styleId="WW8Num44z0">
    <w:name w:val="WW8Num44z0"/>
    <w:rPr>
      <w:b w:val="0"/>
      <w:sz w:val="24"/>
      <w:szCs w:val="24"/>
    </w:rPr>
  </w:style>
  <w:style w:type="character" w:customStyle="1" w:styleId="WW8Num45z0">
    <w:name w:val="WW8Num45z0"/>
    <w:rPr>
      <w:b w:val="0"/>
      <w:sz w:val="24"/>
      <w:szCs w:val="24"/>
    </w:rPr>
  </w:style>
  <w:style w:type="character" w:customStyle="1" w:styleId="WW-Domylnaczcionkaakapitu">
    <w:name w:val="WW-Domyślna czcionka akapitu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Podpis2">
    <w:name w:val="Podpis2"/>
    <w:basedOn w:val="Normalny"/>
    <w:pPr>
      <w:widowControl/>
      <w:suppressLineNumbers/>
      <w:spacing w:before="120" w:after="120"/>
    </w:pPr>
    <w:rPr>
      <w:rFonts w:eastAsia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styleId="Podpis">
    <w:name w:val="Signature"/>
    <w:basedOn w:val="Normalny"/>
    <w:semiHidden/>
    <w:pPr>
      <w:widowControl/>
      <w:suppressLineNumber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styleId="Nagwek">
    <w:name w:val="header"/>
    <w:basedOn w:val="Normalny"/>
    <w:next w:val="Tekstpodstawowy"/>
    <w:semiHidden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widowControl/>
      <w:spacing w:before="240" w:after="120"/>
    </w:pPr>
    <w:rPr>
      <w:rFonts w:ascii="Arial" w:eastAsia="MS Mincho" w:hAnsi="Arial" w:cs="Courier New"/>
      <w:sz w:val="28"/>
      <w:szCs w:val="28"/>
      <w:lang w:eastAsia="ar-SA"/>
    </w:rPr>
  </w:style>
  <w:style w:type="paragraph" w:customStyle="1" w:styleId="Tekstcofnity">
    <w:name w:val="Tekst_cofnięty"/>
    <w:basedOn w:val="Normalny"/>
    <w:pPr>
      <w:widowControl/>
      <w:spacing w:line="360" w:lineRule="auto"/>
      <w:ind w:left="540"/>
    </w:pPr>
    <w:rPr>
      <w:rFonts w:eastAsia="Times New Roman" w:cs="Palatino Linotype"/>
      <w:szCs w:val="20"/>
      <w:lang w:val="en-US" w:eastAsia="ar-SA"/>
    </w:rPr>
  </w:style>
  <w:style w:type="paragraph" w:customStyle="1" w:styleId="Wyliczkreska">
    <w:name w:val="Wylicz_kreska"/>
    <w:basedOn w:val="Normalny"/>
    <w:pPr>
      <w:widowControl/>
      <w:spacing w:line="360" w:lineRule="auto"/>
      <w:ind w:left="720" w:hanging="180"/>
    </w:pPr>
    <w:rPr>
      <w:rFonts w:eastAsia="Times New Roman" w:cs="Palatino Linotype"/>
      <w:szCs w:val="20"/>
      <w:lang w:val="en-US" w:eastAsia="ar-SA"/>
    </w:rPr>
  </w:style>
  <w:style w:type="paragraph" w:customStyle="1" w:styleId="WW-Tekstpodstawowy2">
    <w:name w:val="WW-Tekst podstawowy 2"/>
    <w:basedOn w:val="Normalny"/>
    <w:pPr>
      <w:widowControl/>
      <w:jc w:val="both"/>
    </w:pPr>
    <w:rPr>
      <w:rFonts w:ascii="Arial" w:eastAsia="Times New Roman" w:hAnsi="Arial" w:cs="Palatino Linotype"/>
      <w:sz w:val="22"/>
      <w:szCs w:val="20"/>
      <w:lang w:eastAsia="ar-SA"/>
    </w:rPr>
  </w:style>
  <w:style w:type="paragraph" w:styleId="Stopka">
    <w:name w:val="footer"/>
    <w:basedOn w:val="Normalny"/>
    <w:semiHidden/>
    <w:pPr>
      <w:widowControl/>
      <w:tabs>
        <w:tab w:val="center" w:pos="4536"/>
        <w:tab w:val="right" w:pos="9072"/>
      </w:tabs>
    </w:pPr>
    <w:rPr>
      <w:rFonts w:eastAsia="Times New Roman" w:cs="Palatino Linotype"/>
      <w:sz w:val="20"/>
      <w:szCs w:val="20"/>
      <w:lang w:eastAsia="ar-SA"/>
    </w:r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Palatino Linotype"/>
      <w:sz w:val="20"/>
      <w:szCs w:val="20"/>
      <w:lang w:eastAsia="ar-SA"/>
    </w:rPr>
  </w:style>
  <w:style w:type="paragraph" w:styleId="Tekstpodstawowywcity">
    <w:name w:val="Body Text Indent"/>
    <w:basedOn w:val="Normalny"/>
    <w:semiHidden/>
    <w:pPr>
      <w:widowControl/>
      <w:spacing w:after="120"/>
      <w:ind w:left="283"/>
    </w:pPr>
    <w:rPr>
      <w:rFonts w:eastAsia="Times New Roman" w:cs="Palatino Linotype"/>
      <w:sz w:val="20"/>
      <w:szCs w:val="20"/>
      <w:lang w:eastAsia="ar-SA"/>
    </w:rPr>
  </w:style>
  <w:style w:type="paragraph" w:customStyle="1" w:styleId="Default">
    <w:name w:val="Default"/>
    <w:rsid w:val="005D4F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rsid w:val="00DF0170"/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1720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1720EA"/>
    <w:rPr>
      <w:rFonts w:eastAsia="Arial Unicode MS"/>
      <w:lang w:val="pl-PL" w:bidi="ar-SA"/>
    </w:rPr>
  </w:style>
  <w:style w:type="character" w:styleId="Odwoanieprzypisukocowego">
    <w:name w:val="endnote reference"/>
    <w:semiHidden/>
    <w:rsid w:val="001720EA"/>
    <w:rPr>
      <w:vertAlign w:val="superscript"/>
    </w:rPr>
  </w:style>
  <w:style w:type="paragraph" w:styleId="NormalnyWeb">
    <w:name w:val="Normal (Web)"/>
    <w:basedOn w:val="Normalny"/>
    <w:rsid w:val="00305D8B"/>
    <w:pPr>
      <w:widowControl/>
      <w:suppressAutoHyphens w:val="0"/>
      <w:spacing w:before="100" w:beforeAutospacing="1" w:after="119"/>
    </w:pPr>
    <w:rPr>
      <w:rFonts w:ascii="Calibri" w:eastAsia="Times New Roman" w:hAnsi="Calibri"/>
      <w:lang w:eastAsia="pl-PL"/>
    </w:rPr>
  </w:style>
  <w:style w:type="paragraph" w:styleId="Tekstprzypisudolnego">
    <w:name w:val="footnote text"/>
    <w:basedOn w:val="Normalny"/>
    <w:semiHidden/>
    <w:rsid w:val="00305D8B"/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2">
    <w:name w:val="Body Text 2"/>
    <w:basedOn w:val="Normalny"/>
    <w:link w:val="Tekstpodstawowy2Znak"/>
    <w:rsid w:val="00305D8B"/>
    <w:pPr>
      <w:spacing w:after="120" w:line="480" w:lineRule="auto"/>
    </w:pPr>
    <w:rPr>
      <w:rFonts w:ascii="Arial Unicode MS" w:hAnsi="Arial Unicode MS" w:cs="Arial Unicode MS"/>
      <w:lang w:eastAsia="pl-PL"/>
    </w:rPr>
  </w:style>
  <w:style w:type="paragraph" w:styleId="Tekstpodstawowy3">
    <w:name w:val="Body Text 3"/>
    <w:basedOn w:val="Normalny"/>
    <w:rsid w:val="00305D8B"/>
    <w:pPr>
      <w:spacing w:after="120"/>
    </w:pPr>
    <w:rPr>
      <w:sz w:val="16"/>
      <w:szCs w:val="16"/>
      <w:lang w:eastAsia="pl-PL"/>
    </w:rPr>
  </w:style>
  <w:style w:type="character" w:customStyle="1" w:styleId="Tekstpodstawowywcity2Znak">
    <w:name w:val="Tekst podstawowy wcięty 2 Znak"/>
    <w:link w:val="Tekstpodstawowywcity2"/>
    <w:locked/>
    <w:rsid w:val="00305D8B"/>
    <w:rPr>
      <w:rFonts w:ascii="Arial Unicode MS" w:eastAsia="Arial Unicode MS" w:hAnsi="Arial Unicode MS" w:cs="Arial Unicode MS"/>
      <w:sz w:val="24"/>
      <w:szCs w:val="24"/>
      <w:lang w:val="pl-PL" w:bidi="ar-SA"/>
    </w:rPr>
  </w:style>
  <w:style w:type="paragraph" w:styleId="Tekstpodstawowywcity2">
    <w:name w:val="Body Text Indent 2"/>
    <w:basedOn w:val="Normalny"/>
    <w:link w:val="Tekstpodstawowywcity2Znak"/>
    <w:rsid w:val="00305D8B"/>
    <w:pPr>
      <w:spacing w:after="120" w:line="480" w:lineRule="auto"/>
      <w:ind w:left="283"/>
    </w:pPr>
    <w:rPr>
      <w:rFonts w:ascii="Arial Unicode MS" w:hAnsi="Arial Unicode MS" w:cs="Arial Unicode MS"/>
      <w:lang w:eastAsia="pl-PL"/>
    </w:rPr>
  </w:style>
  <w:style w:type="paragraph" w:styleId="Tekstpodstawowywcity3">
    <w:name w:val="Body Text Indent 3"/>
    <w:basedOn w:val="Normalny"/>
    <w:rsid w:val="00305D8B"/>
    <w:pPr>
      <w:spacing w:after="120"/>
      <w:ind w:left="283"/>
    </w:pPr>
    <w:rPr>
      <w:rFonts w:ascii="Arial Unicode MS" w:hAnsi="Arial Unicode MS" w:cs="Arial Unicode MS" w:hint="eastAsia"/>
      <w:sz w:val="16"/>
      <w:szCs w:val="16"/>
      <w:lang w:eastAsia="pl-PL"/>
    </w:rPr>
  </w:style>
  <w:style w:type="paragraph" w:customStyle="1" w:styleId="Bullet1">
    <w:name w:val="Bullet 1"/>
    <w:rsid w:val="00305D8B"/>
    <w:pPr>
      <w:ind w:left="576"/>
      <w:jc w:val="both"/>
    </w:pPr>
    <w:rPr>
      <w:b/>
      <w:smallCaps/>
      <w:color w:val="000000"/>
      <w:lang w:val="cs-CZ"/>
    </w:rPr>
  </w:style>
  <w:style w:type="paragraph" w:customStyle="1" w:styleId="Domyolnie">
    <w:name w:val="Domyolnie"/>
    <w:rsid w:val="00305D8B"/>
    <w:pPr>
      <w:widowControl w:val="0"/>
      <w:suppressAutoHyphens/>
      <w:ind w:left="800" w:hanging="360"/>
    </w:pPr>
    <w:rPr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5D8B"/>
    <w:pPr>
      <w:ind w:left="708"/>
    </w:pPr>
    <w:rPr>
      <w:lang w:eastAsia="pl-PL"/>
    </w:rPr>
  </w:style>
  <w:style w:type="character" w:customStyle="1" w:styleId="WW8Num3z0">
    <w:name w:val="WW8Num3z0"/>
    <w:rsid w:val="00305D8B"/>
    <w:rPr>
      <w:b w:val="0"/>
      <w:bCs w:val="0"/>
    </w:rPr>
  </w:style>
  <w:style w:type="character" w:customStyle="1" w:styleId="WW8Num8z2">
    <w:name w:val="WW8Num8z2"/>
    <w:rsid w:val="00305D8B"/>
    <w:rPr>
      <w:b w:val="0"/>
      <w:bCs w:val="0"/>
    </w:rPr>
  </w:style>
  <w:style w:type="character" w:customStyle="1" w:styleId="WW8Num11z0">
    <w:name w:val="WW8Num11z0"/>
    <w:rsid w:val="00305D8B"/>
    <w:rPr>
      <w:b w:val="0"/>
      <w:bCs w:val="0"/>
    </w:rPr>
  </w:style>
  <w:style w:type="character" w:customStyle="1" w:styleId="WW8Num14z0">
    <w:name w:val="WW8Num14z0"/>
    <w:rsid w:val="00305D8B"/>
    <w:rPr>
      <w:b w:val="0"/>
      <w:bCs w:val="0"/>
    </w:rPr>
  </w:style>
  <w:style w:type="character" w:customStyle="1" w:styleId="WW8Num15z0">
    <w:name w:val="WW8Num15z0"/>
    <w:rsid w:val="00305D8B"/>
    <w:rPr>
      <w:b w:val="0"/>
      <w:bCs w:val="0"/>
    </w:rPr>
  </w:style>
  <w:style w:type="character" w:customStyle="1" w:styleId="WW8Num16z0">
    <w:name w:val="WW8Num16z0"/>
    <w:rsid w:val="00305D8B"/>
    <w:rPr>
      <w:b w:val="0"/>
      <w:bCs w:val="0"/>
    </w:rPr>
  </w:style>
  <w:style w:type="character" w:customStyle="1" w:styleId="WW8Num17z0">
    <w:name w:val="WW8Num17z0"/>
    <w:rsid w:val="00305D8B"/>
    <w:rPr>
      <w:b w:val="0"/>
      <w:bCs w:val="0"/>
    </w:rPr>
  </w:style>
  <w:style w:type="character" w:customStyle="1" w:styleId="WW8Num18z0">
    <w:name w:val="WW8Num18z0"/>
    <w:rsid w:val="00305D8B"/>
    <w:rPr>
      <w:b w:val="0"/>
      <w:bCs w:val="0"/>
    </w:rPr>
  </w:style>
  <w:style w:type="character" w:customStyle="1" w:styleId="WW8Num19z1">
    <w:name w:val="WW8Num19z1"/>
    <w:rsid w:val="00305D8B"/>
    <w:rPr>
      <w:b w:val="0"/>
      <w:bCs w:val="0"/>
    </w:rPr>
  </w:style>
  <w:style w:type="character" w:customStyle="1" w:styleId="WW8Num20z0">
    <w:name w:val="WW8Num20z0"/>
    <w:rsid w:val="00305D8B"/>
    <w:rPr>
      <w:b w:val="0"/>
      <w:bCs w:val="0"/>
    </w:rPr>
  </w:style>
  <w:style w:type="character" w:customStyle="1" w:styleId="WW8Num21z1">
    <w:name w:val="WW8Num21z1"/>
    <w:rsid w:val="00305D8B"/>
    <w:rPr>
      <w:b w:val="0"/>
      <w:bCs w:val="0"/>
    </w:rPr>
  </w:style>
  <w:style w:type="character" w:customStyle="1" w:styleId="WW8Num27z1">
    <w:name w:val="WW8Num27z1"/>
    <w:rsid w:val="00305D8B"/>
    <w:rPr>
      <w:rFonts w:ascii="Courier New" w:hAnsi="Courier New" w:cs="Courier New" w:hint="default"/>
    </w:rPr>
  </w:style>
  <w:style w:type="character" w:customStyle="1" w:styleId="WW8Num27z2">
    <w:name w:val="WW8Num27z2"/>
    <w:rsid w:val="00305D8B"/>
    <w:rPr>
      <w:rFonts w:ascii="Wingdings" w:hAnsi="Wingdings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1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31D4"/>
    <w:rPr>
      <w:rFonts w:ascii="Segoe UI" w:eastAsia="Arial Unicode MS" w:hAnsi="Segoe UI" w:cs="Segoe UI"/>
      <w:sz w:val="18"/>
      <w:szCs w:val="18"/>
      <w:lang/>
    </w:rPr>
  </w:style>
  <w:style w:type="character" w:customStyle="1" w:styleId="Cytat1">
    <w:name w:val="Cytat1"/>
    <w:rsid w:val="007424A1"/>
    <w:rPr>
      <w:i/>
      <w:iCs/>
    </w:rPr>
  </w:style>
  <w:style w:type="paragraph" w:customStyle="1" w:styleId="Tekstpodstawowy22">
    <w:name w:val="Tekst podstawowy 22"/>
    <w:basedOn w:val="Normalny"/>
    <w:rsid w:val="007424A1"/>
    <w:pPr>
      <w:widowControl/>
      <w:spacing w:before="23" w:line="360" w:lineRule="auto"/>
      <w:jc w:val="both"/>
    </w:pPr>
    <w:rPr>
      <w:rFonts w:ascii="Arial" w:eastAsia="Calibri" w:hAnsi="Arial" w:cs="Arial"/>
      <w:kern w:val="1"/>
      <w:szCs w:val="22"/>
      <w:lang w:eastAsia="ar-SA"/>
    </w:rPr>
  </w:style>
  <w:style w:type="paragraph" w:customStyle="1" w:styleId="UWAGI">
    <w:name w:val="UWAGI"/>
    <w:basedOn w:val="Normalny"/>
    <w:rsid w:val="00182703"/>
    <w:pPr>
      <w:widowControl/>
      <w:tabs>
        <w:tab w:val="right" w:leader="dot" w:pos="9923"/>
      </w:tabs>
      <w:autoSpaceDN w:val="0"/>
      <w:spacing w:line="288" w:lineRule="auto"/>
      <w:jc w:val="both"/>
      <w:textAlignment w:val="baseline"/>
    </w:pPr>
    <w:rPr>
      <w:rFonts w:eastAsia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A6E8-0D41-4C54-8B4B-B5759540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2025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Wojewódzka Stacja Pogotowia Ratunkowego</vt:lpstr>
    </vt:vector>
  </TitlesOfParts>
  <Company>WSPRiTS Biała Podlaska</Company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Wojewódzka Stacja Pogotowia Ratunkowego</dc:title>
  <dc:subject/>
  <dc:creator>MK-Radca</dc:creator>
  <cp:keywords/>
  <dc:description/>
  <cp:lastModifiedBy>bflis</cp:lastModifiedBy>
  <cp:revision>2</cp:revision>
  <cp:lastPrinted>2019-01-02T07:08:00Z</cp:lastPrinted>
  <dcterms:created xsi:type="dcterms:W3CDTF">2020-01-03T10:18:00Z</dcterms:created>
  <dcterms:modified xsi:type="dcterms:W3CDTF">2020-01-03T10:18:00Z</dcterms:modified>
</cp:coreProperties>
</file>